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4E37" w14:textId="77777777" w:rsidR="00C654D0" w:rsidRDefault="000D160E" w:rsidP="00BA4C2E">
      <w:pPr>
        <w:pStyle w:val="BasistekstGGNet"/>
      </w:pPr>
      <w:r>
        <w:rPr>
          <w:noProof/>
        </w:rPr>
        <mc:AlternateContent>
          <mc:Choice Requires="wps">
            <w:drawing>
              <wp:anchor distT="45720" distB="45720" distL="114300" distR="114300" simplePos="0" relativeHeight="251675648" behindDoc="0" locked="0" layoutInCell="1" allowOverlap="1" wp14:anchorId="043D6F45" wp14:editId="43E25A78">
                <wp:simplePos x="0" y="0"/>
                <wp:positionH relativeFrom="margin">
                  <wp:posOffset>435610</wp:posOffset>
                </wp:positionH>
                <wp:positionV relativeFrom="paragraph">
                  <wp:posOffset>-484505</wp:posOffset>
                </wp:positionV>
                <wp:extent cx="5829935" cy="9315450"/>
                <wp:effectExtent l="0" t="0" r="0" b="0"/>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9315450"/>
                        </a:xfrm>
                        <a:prstGeom prst="rect">
                          <a:avLst/>
                        </a:prstGeom>
                        <a:noFill/>
                        <a:ln w="9525">
                          <a:noFill/>
                          <a:miter lim="800000"/>
                          <a:headEnd/>
                          <a:tailEnd/>
                        </a:ln>
                      </wps:spPr>
                      <wps:txbx>
                        <w:txbxContent>
                          <w:p w14:paraId="1482AAF6" w14:textId="2654B25D" w:rsidR="00541817" w:rsidRDefault="00466538" w:rsidP="00541817">
                            <w:pPr>
                              <w:pStyle w:val="BasistekstGGNet"/>
                              <w:jc w:val="center"/>
                              <w:rPr>
                                <w:rFonts w:cstheme="minorHAnsi"/>
                                <w:b/>
                                <w:sz w:val="30"/>
                                <w:szCs w:val="30"/>
                                <w:lang w:eastAsia="de-DE"/>
                              </w:rPr>
                            </w:pPr>
                            <w:r w:rsidRPr="00466538">
                              <w:rPr>
                                <w:rFonts w:cstheme="minorHAnsi"/>
                                <w:b/>
                                <w:sz w:val="30"/>
                                <w:szCs w:val="30"/>
                                <w:lang w:eastAsia="de-DE"/>
                              </w:rPr>
                              <w:t xml:space="preserve">Eetstoornissen: Wat kan ik daar nou </w:t>
                            </w:r>
                            <w:r w:rsidR="0045287C" w:rsidRPr="00466538">
                              <w:rPr>
                                <w:rFonts w:cstheme="minorHAnsi"/>
                                <w:b/>
                                <w:sz w:val="30"/>
                                <w:szCs w:val="30"/>
                                <w:lang w:eastAsia="de-DE"/>
                              </w:rPr>
                              <w:t>mee?</w:t>
                            </w:r>
                          </w:p>
                          <w:p w14:paraId="73E56114" w14:textId="77777777" w:rsidR="00541817" w:rsidRDefault="00541817" w:rsidP="00541817">
                            <w:pPr>
                              <w:pStyle w:val="BasistekstGGNet"/>
                              <w:jc w:val="center"/>
                              <w:rPr>
                                <w:lang w:eastAsia="de-DE"/>
                              </w:rPr>
                            </w:pPr>
                            <w:r w:rsidRPr="00541817">
                              <w:rPr>
                                <w:lang w:eastAsia="de-DE"/>
                              </w:rPr>
                              <w:t xml:space="preserve"> </w:t>
                            </w:r>
                            <w:r w:rsidR="000A39F5">
                              <w:rPr>
                                <w:lang w:eastAsia="de-DE"/>
                              </w:rPr>
                              <w:tab/>
                            </w:r>
                            <w:r w:rsidR="000A39F5">
                              <w:rPr>
                                <w:lang w:eastAsia="de-DE"/>
                              </w:rPr>
                              <w:tab/>
                            </w:r>
                          </w:p>
                          <w:p w14:paraId="41CA2192" w14:textId="77777777" w:rsidR="006445F7" w:rsidRDefault="006445F7" w:rsidP="006445F7">
                            <w:pPr>
                              <w:pStyle w:val="BasistekstGGNet"/>
                              <w:rPr>
                                <w:lang w:eastAsia="de-DE"/>
                              </w:rPr>
                            </w:pPr>
                          </w:p>
                          <w:p w14:paraId="0276A7B3" w14:textId="77777777" w:rsidR="00420872" w:rsidRDefault="00420872" w:rsidP="006445F7">
                            <w:pPr>
                              <w:pStyle w:val="BasistekstGGNet"/>
                              <w:rPr>
                                <w:lang w:eastAsia="de-DE"/>
                              </w:rPr>
                            </w:pPr>
                          </w:p>
                          <w:p w14:paraId="1D0C2059" w14:textId="15AB8AD2" w:rsidR="006445F7" w:rsidRDefault="006445F7" w:rsidP="006445F7">
                            <w:pPr>
                              <w:pStyle w:val="BasistekstGGNet"/>
                              <w:rPr>
                                <w:lang w:eastAsia="de-DE"/>
                              </w:rPr>
                            </w:pPr>
                            <w:r>
                              <w:rPr>
                                <w:lang w:eastAsia="de-DE"/>
                              </w:rPr>
                              <w:t>Wanneer:</w:t>
                            </w:r>
                            <w:r w:rsidR="00466538">
                              <w:rPr>
                                <w:lang w:eastAsia="de-DE"/>
                              </w:rPr>
                              <w:t xml:space="preserve"> </w:t>
                            </w:r>
                            <w:r w:rsidR="007B1D9B">
                              <w:rPr>
                                <w:lang w:eastAsia="de-DE"/>
                              </w:rPr>
                              <w:t xml:space="preserve">donderdag </w:t>
                            </w:r>
                            <w:r w:rsidR="00466538">
                              <w:rPr>
                                <w:lang w:eastAsia="de-DE"/>
                              </w:rPr>
                              <w:t xml:space="preserve">9 </w:t>
                            </w:r>
                            <w:r w:rsidR="009E3694">
                              <w:rPr>
                                <w:lang w:eastAsia="de-DE"/>
                              </w:rPr>
                              <w:t>december</w:t>
                            </w:r>
                            <w:r w:rsidR="007B1D9B">
                              <w:rPr>
                                <w:lang w:eastAsia="de-DE"/>
                              </w:rPr>
                              <w:t xml:space="preserve"> 2021</w:t>
                            </w:r>
                          </w:p>
                          <w:p w14:paraId="0870E52B" w14:textId="541580B6" w:rsidR="007B1D9B" w:rsidRDefault="006445F7" w:rsidP="006445F7">
                            <w:pPr>
                              <w:pStyle w:val="BasistekstGGNet"/>
                              <w:rPr>
                                <w:lang w:eastAsia="de-DE"/>
                              </w:rPr>
                            </w:pPr>
                            <w:r>
                              <w:rPr>
                                <w:lang w:eastAsia="de-DE"/>
                              </w:rPr>
                              <w:t>Waar:</w:t>
                            </w:r>
                            <w:r w:rsidR="00466538">
                              <w:rPr>
                                <w:lang w:eastAsia="de-DE"/>
                              </w:rPr>
                              <w:t xml:space="preserve"> Plek</w:t>
                            </w:r>
                            <w:r w:rsidR="007B1D9B">
                              <w:rPr>
                                <w:lang w:eastAsia="de-DE"/>
                              </w:rPr>
                              <w:t xml:space="preserve"> </w:t>
                            </w:r>
                            <w:r w:rsidR="007B1D9B" w:rsidRPr="007B1D9B">
                              <w:rPr>
                                <w:lang w:eastAsia="de-DE"/>
                              </w:rPr>
                              <w:t>Vlijtseweg 128, 7317 AK Apeldoorn</w:t>
                            </w:r>
                          </w:p>
                          <w:p w14:paraId="7541B126" w14:textId="7F45B377" w:rsidR="00F5536F" w:rsidRDefault="007B1D9B" w:rsidP="006445F7">
                            <w:pPr>
                              <w:pStyle w:val="BasistekstGGNet"/>
                              <w:rPr>
                                <w:lang w:eastAsia="de-DE"/>
                              </w:rPr>
                            </w:pPr>
                            <w:r>
                              <w:rPr>
                                <w:lang w:eastAsia="de-DE"/>
                              </w:rPr>
                              <w:t>Dagvoorzitter: Leontine Berg en Eric Noorthoorn</w:t>
                            </w:r>
                            <w:r w:rsidR="006445F7">
                              <w:rPr>
                                <w:lang w:eastAsia="de-DE"/>
                              </w:rPr>
                              <w:tab/>
                            </w:r>
                            <w:r w:rsidR="006445F7">
                              <w:rPr>
                                <w:lang w:eastAsia="de-DE"/>
                              </w:rPr>
                              <w:tab/>
                            </w:r>
                          </w:p>
                          <w:p w14:paraId="74360632" w14:textId="16CE8720" w:rsidR="006445F7" w:rsidRPr="006445F7" w:rsidRDefault="006445F7" w:rsidP="006445F7">
                            <w:pPr>
                              <w:pStyle w:val="BasistekstGGNet"/>
                              <w:rPr>
                                <w:lang w:eastAsia="de-DE"/>
                              </w:rPr>
                            </w:pPr>
                            <w:r>
                              <w:rPr>
                                <w:lang w:eastAsia="de-DE"/>
                              </w:rPr>
                              <w:t xml:space="preserve">Wat te doen: </w:t>
                            </w:r>
                            <w:r w:rsidRPr="00E83A8A">
                              <w:rPr>
                                <w:sz w:val="20"/>
                                <w:szCs w:val="20"/>
                                <w:lang w:eastAsia="de-DE"/>
                              </w:rPr>
                              <w:tab/>
                              <w:t xml:space="preserve">opgeven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r w:rsidR="00D9777C" w:rsidRPr="00E83A8A">
                              <w:rPr>
                                <w:sz w:val="20"/>
                                <w:szCs w:val="20"/>
                                <w:lang w:eastAsia="de-DE"/>
                              </w:rPr>
                              <w:t xml:space="preserve">graag vóór </w:t>
                            </w:r>
                            <w:r w:rsidR="00466538">
                              <w:rPr>
                                <w:sz w:val="20"/>
                                <w:szCs w:val="20"/>
                                <w:lang w:eastAsia="de-DE"/>
                              </w:rPr>
                              <w:t xml:space="preserve">2 </w:t>
                            </w:r>
                            <w:r w:rsidR="007B1D9B">
                              <w:rPr>
                                <w:sz w:val="20"/>
                                <w:szCs w:val="20"/>
                                <w:lang w:eastAsia="de-DE"/>
                              </w:rPr>
                              <w:t>december</w:t>
                            </w:r>
                          </w:p>
                          <w:p w14:paraId="5798B50F" w14:textId="77777777" w:rsidR="00420872" w:rsidRDefault="00420872" w:rsidP="006445F7">
                            <w:pPr>
                              <w:pStyle w:val="BasistekstGGNet"/>
                              <w:rPr>
                                <w:sz w:val="20"/>
                                <w:szCs w:val="20"/>
                              </w:rPr>
                            </w:pPr>
                          </w:p>
                          <w:p w14:paraId="1CF5FB1F" w14:textId="77777777" w:rsidR="00A55C57" w:rsidRPr="00A55C57" w:rsidRDefault="00A55C57" w:rsidP="00A55C57">
                            <w:pPr>
                              <w:pStyle w:val="BasistekstGGNet"/>
                              <w:rPr>
                                <w:sz w:val="20"/>
                                <w:szCs w:val="20"/>
                              </w:rPr>
                            </w:pPr>
                            <w:r w:rsidRPr="00A55C57">
                              <w:rPr>
                                <w:sz w:val="20"/>
                                <w:szCs w:val="20"/>
                              </w:rPr>
                              <w:t>Eetstoornissen zijn nog steeds de meest dodelijke ziekte binnen de psychiatrie. Met een variërende mortaliteit van rond de 10% hebben we te maken met een heel ernstig beeld, vaak jonge mensen, die veel te vroeg komen te overlijden.</w:t>
                            </w:r>
                          </w:p>
                          <w:p w14:paraId="23AF8D5C" w14:textId="0B60401C" w:rsidR="00A55C57" w:rsidRPr="00A55C57" w:rsidRDefault="00A55C57" w:rsidP="00A55C57">
                            <w:pPr>
                              <w:pStyle w:val="BasistekstGGNet"/>
                              <w:rPr>
                                <w:sz w:val="20"/>
                                <w:szCs w:val="20"/>
                              </w:rPr>
                            </w:pPr>
                            <w:r w:rsidRPr="00A55C57">
                              <w:rPr>
                                <w:sz w:val="20"/>
                                <w:szCs w:val="20"/>
                              </w:rPr>
                              <w:t>Tegelijkertijd -en misschien ook daardoor- is het een ziektebeeld waarbij behandelaars zich enorm machteloos voelen staan tegenover deze ziekte. Wat kan ik doen als iemand niet wil eten? Moet zo iemand opgenomen worden bij ons op een opname afdeling? Moet iemand gedwongen behandeld worden?</w:t>
                            </w:r>
                          </w:p>
                          <w:p w14:paraId="20CEC5A3" w14:textId="77777777" w:rsidR="00A55C57" w:rsidRPr="00A55C57" w:rsidRDefault="00A55C57" w:rsidP="00A55C57">
                            <w:pPr>
                              <w:pStyle w:val="BasistekstGGNet"/>
                              <w:rPr>
                                <w:sz w:val="20"/>
                                <w:szCs w:val="20"/>
                              </w:rPr>
                            </w:pPr>
                            <w:r w:rsidRPr="00A55C57">
                              <w:rPr>
                                <w:sz w:val="20"/>
                                <w:szCs w:val="20"/>
                              </w:rPr>
                              <w:t xml:space="preserve">Ook zijn eetstoornissen veel voorkomend bij patiënten als een comorbide stoornis. We kennen eetstoornissen als een vorm van coping bij emotie regulatie problematiek en persoonlijkheidsproblematiek, bij het kunnen omgaan met angsten in geval van PTSS. Ook zien we eetstoornissen en/of eetstoornis symptomatologie vaak samengaan met een depressieve stoornis of depressieve episode. </w:t>
                            </w:r>
                          </w:p>
                          <w:p w14:paraId="3780AF12" w14:textId="77777777" w:rsidR="00A55C57" w:rsidRPr="00A55C57" w:rsidRDefault="00A55C57" w:rsidP="00A55C57">
                            <w:pPr>
                              <w:pStyle w:val="BasistekstGGNet"/>
                              <w:rPr>
                                <w:sz w:val="20"/>
                                <w:szCs w:val="20"/>
                              </w:rPr>
                            </w:pPr>
                          </w:p>
                          <w:p w14:paraId="5EC9097F" w14:textId="77777777" w:rsidR="00A55C57" w:rsidRPr="00A55C57" w:rsidRDefault="00A55C57" w:rsidP="00A55C57">
                            <w:pPr>
                              <w:pStyle w:val="BasistekstGGNet"/>
                              <w:rPr>
                                <w:sz w:val="20"/>
                                <w:szCs w:val="20"/>
                              </w:rPr>
                            </w:pPr>
                            <w:r w:rsidRPr="00A55C57">
                              <w:rPr>
                                <w:sz w:val="20"/>
                                <w:szCs w:val="20"/>
                              </w:rPr>
                              <w:t>In dit symposium willen we een overzicht geven van lopend onderzoek binnen Amarum, zal worden stilgestaan bij de wilsbekwaamheid van patiënten met een ernstige eetstoornis en wordt verder aandacht gegeven aan de nieuwe ontwikkelingen in de behandeling van eetstoornissen.</w:t>
                            </w:r>
                          </w:p>
                          <w:p w14:paraId="7A5A08C0" w14:textId="7BC4DD34" w:rsidR="00466538" w:rsidRDefault="00A55C57" w:rsidP="00A55C57">
                            <w:pPr>
                              <w:pStyle w:val="BasistekstGGNet"/>
                              <w:rPr>
                                <w:sz w:val="20"/>
                                <w:szCs w:val="20"/>
                              </w:rPr>
                            </w:pPr>
                            <w:r w:rsidRPr="00A55C57">
                              <w:rPr>
                                <w:sz w:val="20"/>
                                <w:szCs w:val="20"/>
                              </w:rPr>
                              <w:t>Op interactieve wijze willen we verder stilstaan bij bovenstaande -of andere- vragen die leven rondom de behandeling van patiënten met een eetstoornis.</w:t>
                            </w:r>
                          </w:p>
                          <w:p w14:paraId="4A670D93" w14:textId="77777777" w:rsidR="006A3549" w:rsidRDefault="006A3549" w:rsidP="00A55C57">
                            <w:pPr>
                              <w:pStyle w:val="BasistekstGGNet"/>
                              <w:rPr>
                                <w:sz w:val="20"/>
                                <w:szCs w:val="20"/>
                              </w:rPr>
                            </w:pPr>
                          </w:p>
                          <w:p w14:paraId="6B0EAF4C" w14:textId="77777777" w:rsidR="00466538" w:rsidRDefault="000345A9" w:rsidP="00541817">
                            <w:pPr>
                              <w:pStyle w:val="BasistekstGGNet"/>
                              <w:rPr>
                                <w:sz w:val="20"/>
                                <w:szCs w:val="20"/>
                              </w:rPr>
                            </w:pPr>
                            <w:r w:rsidRPr="000345A9">
                              <w:rPr>
                                <w:sz w:val="20"/>
                                <w:szCs w:val="20"/>
                              </w:rPr>
                              <w:t>Programma:</w:t>
                            </w:r>
                          </w:p>
                          <w:p w14:paraId="3E102F8E" w14:textId="77777777" w:rsidR="00AB21D7" w:rsidRPr="00CB74B6" w:rsidRDefault="00943805" w:rsidP="00AB21D7">
                            <w:pPr>
                              <w:pStyle w:val="BasistekstGGNet"/>
                              <w:rPr>
                                <w:b/>
                                <w:sz w:val="20"/>
                                <w:szCs w:val="20"/>
                              </w:rPr>
                            </w:pPr>
                            <w:r>
                              <w:rPr>
                                <w:sz w:val="20"/>
                                <w:szCs w:val="20"/>
                              </w:rPr>
                              <w:t>13.00-13</w:t>
                            </w:r>
                            <w:r w:rsidR="00466538">
                              <w:rPr>
                                <w:sz w:val="20"/>
                                <w:szCs w:val="20"/>
                              </w:rPr>
                              <w:t>:3</w:t>
                            </w:r>
                            <w:r w:rsidR="00466538" w:rsidRPr="00466538">
                              <w:rPr>
                                <w:sz w:val="20"/>
                                <w:szCs w:val="20"/>
                              </w:rPr>
                              <w:t xml:space="preserve">0: </w:t>
                            </w:r>
                            <w:r>
                              <w:rPr>
                                <w:sz w:val="20"/>
                                <w:szCs w:val="20"/>
                              </w:rPr>
                              <w:tab/>
                            </w:r>
                            <w:r w:rsidR="00AB21D7" w:rsidRPr="00CB74B6">
                              <w:rPr>
                                <w:b/>
                                <w:sz w:val="20"/>
                                <w:szCs w:val="20"/>
                              </w:rPr>
                              <w:t>Traumabehandeling bij AN ten tijde van ondergewicht</w:t>
                            </w:r>
                          </w:p>
                          <w:p w14:paraId="2D67F910" w14:textId="1D502557" w:rsidR="00943805" w:rsidRPr="00CB74B6" w:rsidRDefault="00943805" w:rsidP="00AB21D7">
                            <w:pPr>
                              <w:pStyle w:val="BasistekstGGNet"/>
                              <w:ind w:left="1418"/>
                              <w:rPr>
                                <w:sz w:val="20"/>
                                <w:szCs w:val="20"/>
                              </w:rPr>
                            </w:pPr>
                            <w:r w:rsidRPr="00CB74B6">
                              <w:rPr>
                                <w:sz w:val="20"/>
                                <w:szCs w:val="20"/>
                              </w:rPr>
                              <w:t>Marieke ten Napel (Klinisch psycholoog, psychotherapeut, groepstherapeut, supervisor schematherap</w:t>
                            </w:r>
                            <w:r w:rsidR="00F94C9A">
                              <w:rPr>
                                <w:sz w:val="20"/>
                                <w:szCs w:val="20"/>
                              </w:rPr>
                              <w:t>ie</w:t>
                            </w:r>
                            <w:r w:rsidRPr="00CB74B6">
                              <w:rPr>
                                <w:sz w:val="20"/>
                                <w:szCs w:val="20"/>
                              </w:rPr>
                              <w:t xml:space="preserve">, </w:t>
                            </w:r>
                            <w:r w:rsidR="009638AD" w:rsidRPr="00CB74B6">
                              <w:rPr>
                                <w:sz w:val="20"/>
                                <w:szCs w:val="20"/>
                              </w:rPr>
                              <w:t>plaatsvervangend hoofdopleider GZ RCSW</w:t>
                            </w:r>
                            <w:r w:rsidRPr="00CB74B6">
                              <w:rPr>
                                <w:sz w:val="20"/>
                                <w:szCs w:val="20"/>
                              </w:rPr>
                              <w:t>)</w:t>
                            </w:r>
                          </w:p>
                          <w:p w14:paraId="5C753D73" w14:textId="77777777" w:rsidR="00AB21D7" w:rsidRPr="00CB74B6" w:rsidRDefault="00943805" w:rsidP="00AB21D7">
                            <w:pPr>
                              <w:pStyle w:val="BasistekstGGNet"/>
                              <w:rPr>
                                <w:b/>
                                <w:sz w:val="20"/>
                                <w:szCs w:val="20"/>
                              </w:rPr>
                            </w:pPr>
                            <w:r w:rsidRPr="00CB74B6">
                              <w:rPr>
                                <w:sz w:val="20"/>
                                <w:szCs w:val="20"/>
                              </w:rPr>
                              <w:t>13.30-14.00:</w:t>
                            </w:r>
                            <w:r w:rsidRPr="00CB74B6">
                              <w:rPr>
                                <w:sz w:val="20"/>
                                <w:szCs w:val="20"/>
                              </w:rPr>
                              <w:tab/>
                            </w:r>
                            <w:r w:rsidR="00AB21D7" w:rsidRPr="00CB74B6">
                              <w:rPr>
                                <w:b/>
                                <w:sz w:val="20"/>
                                <w:szCs w:val="20"/>
                              </w:rPr>
                              <w:t>Eetstoornissen en emoties</w:t>
                            </w:r>
                          </w:p>
                          <w:p w14:paraId="5F202EC6" w14:textId="18C34FC7" w:rsidR="00943805" w:rsidRPr="00CB74B6" w:rsidRDefault="00FA3CCA" w:rsidP="00AB21D7">
                            <w:pPr>
                              <w:pStyle w:val="BasistekstGGNet"/>
                              <w:ind w:left="709" w:firstLine="709"/>
                              <w:rPr>
                                <w:sz w:val="20"/>
                                <w:szCs w:val="20"/>
                              </w:rPr>
                            </w:pPr>
                            <w:r w:rsidRPr="00CB74B6">
                              <w:rPr>
                                <w:sz w:val="20"/>
                                <w:szCs w:val="20"/>
                              </w:rPr>
                              <w:t>Dr. Elke Wezenberg (senior onderzoeker Amarum en GZ-psycholoog)</w:t>
                            </w:r>
                          </w:p>
                          <w:p w14:paraId="1CF6CEDB" w14:textId="77777777" w:rsidR="00AB21D7" w:rsidRPr="00CB74B6" w:rsidRDefault="00943805" w:rsidP="00943805">
                            <w:pPr>
                              <w:pStyle w:val="BasistekstGGNet"/>
                              <w:ind w:left="1418" w:hanging="1418"/>
                              <w:rPr>
                                <w:b/>
                                <w:sz w:val="20"/>
                                <w:szCs w:val="20"/>
                              </w:rPr>
                            </w:pPr>
                            <w:r w:rsidRPr="00CB74B6">
                              <w:rPr>
                                <w:sz w:val="20"/>
                                <w:szCs w:val="20"/>
                              </w:rPr>
                              <w:t xml:space="preserve">14.00-14.30: </w:t>
                            </w:r>
                            <w:r w:rsidRPr="00CB74B6">
                              <w:rPr>
                                <w:sz w:val="20"/>
                                <w:szCs w:val="20"/>
                              </w:rPr>
                              <w:tab/>
                            </w:r>
                            <w:r w:rsidR="00AB21D7" w:rsidRPr="00CB74B6">
                              <w:rPr>
                                <w:b/>
                                <w:sz w:val="20"/>
                                <w:szCs w:val="20"/>
                              </w:rPr>
                              <w:t>Schematherapie bij eetstoornissen</w:t>
                            </w:r>
                          </w:p>
                          <w:p w14:paraId="12A80BC9" w14:textId="594EB388" w:rsidR="00943805" w:rsidRPr="00CB74B6" w:rsidRDefault="00943805" w:rsidP="00AB21D7">
                            <w:pPr>
                              <w:pStyle w:val="BasistekstGGNet"/>
                              <w:ind w:left="1418"/>
                              <w:rPr>
                                <w:sz w:val="20"/>
                                <w:szCs w:val="20"/>
                              </w:rPr>
                            </w:pPr>
                            <w:r w:rsidRPr="00CB74B6">
                              <w:rPr>
                                <w:sz w:val="20"/>
                                <w:szCs w:val="20"/>
                              </w:rPr>
                              <w:t xml:space="preserve">Dr. Suzanne Mares (senior onderzoeker binnen </w:t>
                            </w:r>
                            <w:r w:rsidR="0045287C" w:rsidRPr="00CB74B6">
                              <w:rPr>
                                <w:sz w:val="20"/>
                                <w:szCs w:val="20"/>
                              </w:rPr>
                              <w:t>Amarum)</w:t>
                            </w:r>
                            <w:r w:rsidRPr="00CB74B6">
                              <w:rPr>
                                <w:sz w:val="20"/>
                                <w:szCs w:val="20"/>
                              </w:rPr>
                              <w:t xml:space="preserve"> </w:t>
                            </w:r>
                          </w:p>
                          <w:p w14:paraId="438F537A" w14:textId="77777777" w:rsidR="00CB74B6" w:rsidRPr="00CB74B6" w:rsidRDefault="00466538" w:rsidP="00CB74B6">
                            <w:pPr>
                              <w:pStyle w:val="BasistekstGGNet"/>
                              <w:rPr>
                                <w:b/>
                                <w:sz w:val="20"/>
                                <w:szCs w:val="20"/>
                              </w:rPr>
                            </w:pPr>
                            <w:r w:rsidRPr="00CB74B6">
                              <w:rPr>
                                <w:sz w:val="20"/>
                                <w:szCs w:val="20"/>
                              </w:rPr>
                              <w:t xml:space="preserve">14:30-15.00: </w:t>
                            </w:r>
                            <w:r w:rsidR="00943805" w:rsidRPr="00CB74B6">
                              <w:rPr>
                                <w:sz w:val="20"/>
                                <w:szCs w:val="20"/>
                              </w:rPr>
                              <w:tab/>
                            </w:r>
                            <w:r w:rsidR="00CB74B6" w:rsidRPr="00CB74B6">
                              <w:rPr>
                                <w:b/>
                                <w:sz w:val="20"/>
                                <w:szCs w:val="20"/>
                              </w:rPr>
                              <w:t>Wilsbekwaamheid bij patiënten met een ernstige eetstoornis</w:t>
                            </w:r>
                          </w:p>
                          <w:p w14:paraId="6C823C46" w14:textId="2B4977A5" w:rsidR="00CB74B6" w:rsidRDefault="00CB74B6" w:rsidP="00CB74B6">
                            <w:pPr>
                              <w:pStyle w:val="BasistekstGGNet"/>
                              <w:ind w:left="1418"/>
                              <w:rPr>
                                <w:sz w:val="20"/>
                                <w:szCs w:val="20"/>
                              </w:rPr>
                            </w:pPr>
                            <w:r w:rsidRPr="00CB74B6">
                              <w:rPr>
                                <w:sz w:val="20"/>
                                <w:szCs w:val="20"/>
                              </w:rPr>
                              <w:t>Dr. Isis Elzakker</w:t>
                            </w:r>
                            <w:r w:rsidR="00CE1C00">
                              <w:rPr>
                                <w:sz w:val="20"/>
                                <w:szCs w:val="20"/>
                              </w:rPr>
                              <w:t>s</w:t>
                            </w:r>
                            <w:r w:rsidRPr="00CB74B6">
                              <w:rPr>
                                <w:sz w:val="20"/>
                                <w:szCs w:val="20"/>
                              </w:rPr>
                              <w:t xml:space="preserve"> (</w:t>
                            </w:r>
                            <w:r w:rsidR="005F7C40">
                              <w:rPr>
                                <w:sz w:val="20"/>
                                <w:szCs w:val="20"/>
                              </w:rPr>
                              <w:t>Psychiater</w:t>
                            </w:r>
                            <w:r w:rsidR="0045287C" w:rsidRPr="00CB74B6">
                              <w:rPr>
                                <w:sz w:val="20"/>
                                <w:szCs w:val="20"/>
                              </w:rPr>
                              <w:t>).</w:t>
                            </w:r>
                            <w:r>
                              <w:rPr>
                                <w:sz w:val="20"/>
                                <w:szCs w:val="20"/>
                              </w:rPr>
                              <w:t xml:space="preserve"> </w:t>
                            </w:r>
                          </w:p>
                          <w:p w14:paraId="0419741A" w14:textId="5B4F28D0" w:rsidR="00466538" w:rsidRPr="00CB74B6" w:rsidRDefault="00466538" w:rsidP="00CB74B6">
                            <w:pPr>
                              <w:pStyle w:val="BasistekstGGNet"/>
                              <w:rPr>
                                <w:sz w:val="20"/>
                                <w:szCs w:val="20"/>
                              </w:rPr>
                            </w:pPr>
                            <w:r w:rsidRPr="00CB74B6">
                              <w:rPr>
                                <w:sz w:val="20"/>
                                <w:szCs w:val="20"/>
                              </w:rPr>
                              <w:t xml:space="preserve">15.00-15.30: </w:t>
                            </w:r>
                            <w:r w:rsidR="00943805" w:rsidRPr="00CB74B6">
                              <w:rPr>
                                <w:sz w:val="20"/>
                                <w:szCs w:val="20"/>
                              </w:rPr>
                              <w:tab/>
                            </w:r>
                            <w:r w:rsidRPr="00CB74B6">
                              <w:rPr>
                                <w:sz w:val="20"/>
                                <w:szCs w:val="20"/>
                              </w:rPr>
                              <w:t>Pauze</w:t>
                            </w:r>
                          </w:p>
                          <w:p w14:paraId="40A237E3" w14:textId="01D0D530" w:rsidR="00CB74B6" w:rsidRPr="00CB74B6" w:rsidRDefault="00466538" w:rsidP="00CB74B6">
                            <w:pPr>
                              <w:pStyle w:val="BasistekstGGNet"/>
                              <w:rPr>
                                <w:b/>
                                <w:sz w:val="20"/>
                                <w:szCs w:val="20"/>
                              </w:rPr>
                            </w:pPr>
                            <w:r w:rsidRPr="00CB74B6">
                              <w:rPr>
                                <w:sz w:val="20"/>
                                <w:szCs w:val="20"/>
                              </w:rPr>
                              <w:t>15.30-16:15:</w:t>
                            </w:r>
                            <w:r w:rsidR="00943805" w:rsidRPr="00CB74B6">
                              <w:rPr>
                                <w:sz w:val="20"/>
                                <w:szCs w:val="20"/>
                              </w:rPr>
                              <w:tab/>
                            </w:r>
                            <w:r w:rsidR="00CB74B6" w:rsidRPr="00CB74B6">
                              <w:rPr>
                                <w:b/>
                                <w:sz w:val="20"/>
                                <w:szCs w:val="20"/>
                              </w:rPr>
                              <w:t>Nieuwe ontwikkelingen in de behandeling van eetstoornissen</w:t>
                            </w:r>
                          </w:p>
                          <w:p w14:paraId="2A46E931" w14:textId="5B0459C7" w:rsidR="00CB74B6" w:rsidRPr="00CB74B6" w:rsidRDefault="00CB74B6" w:rsidP="00CB74B6">
                            <w:pPr>
                              <w:pStyle w:val="BasistekstGGNet"/>
                              <w:ind w:left="1418"/>
                              <w:rPr>
                                <w:sz w:val="20"/>
                                <w:szCs w:val="20"/>
                              </w:rPr>
                            </w:pPr>
                            <w:r w:rsidRPr="00CB74B6">
                              <w:rPr>
                                <w:sz w:val="20"/>
                                <w:szCs w:val="20"/>
                              </w:rPr>
                              <w:t>Prof. Annemarie van Elburg (</w:t>
                            </w:r>
                            <w:r w:rsidR="004A0F4F" w:rsidRPr="004A0F4F">
                              <w:rPr>
                                <w:sz w:val="20"/>
                                <w:szCs w:val="20"/>
                              </w:rPr>
                              <w:t xml:space="preserve">hoogleraar klinische psychopathologie, FSW-UU, (kinder- en </w:t>
                            </w:r>
                            <w:r w:rsidR="0045287C" w:rsidRPr="004A0F4F">
                              <w:rPr>
                                <w:sz w:val="20"/>
                                <w:szCs w:val="20"/>
                              </w:rPr>
                              <w:t>jeugd) psychiater</w:t>
                            </w:r>
                            <w:r w:rsidR="004A0F4F" w:rsidRPr="004A0F4F">
                              <w:rPr>
                                <w:sz w:val="20"/>
                                <w:szCs w:val="20"/>
                              </w:rPr>
                              <w:t xml:space="preserve"> Rintveld-Altrecht, adviserend hoogleraar Amarum, tevens werkzaam bij Co-</w:t>
                            </w:r>
                            <w:r w:rsidR="0045287C" w:rsidRPr="004A0F4F">
                              <w:rPr>
                                <w:sz w:val="20"/>
                                <w:szCs w:val="20"/>
                              </w:rPr>
                              <w:t>eur)</w:t>
                            </w:r>
                          </w:p>
                          <w:p w14:paraId="33BBB69F" w14:textId="2FB63645" w:rsidR="00466538" w:rsidRDefault="00466538" w:rsidP="00466538">
                            <w:pPr>
                              <w:pStyle w:val="BasistekstGGNet"/>
                              <w:rPr>
                                <w:sz w:val="20"/>
                                <w:szCs w:val="20"/>
                              </w:rPr>
                            </w:pPr>
                            <w:r>
                              <w:rPr>
                                <w:sz w:val="20"/>
                                <w:szCs w:val="20"/>
                              </w:rPr>
                              <w:t>16.15-17.00</w:t>
                            </w:r>
                            <w:r w:rsidRPr="00466538">
                              <w:rPr>
                                <w:sz w:val="20"/>
                                <w:szCs w:val="20"/>
                              </w:rPr>
                              <w:t xml:space="preserve">: </w:t>
                            </w:r>
                            <w:r w:rsidR="00943805">
                              <w:rPr>
                                <w:sz w:val="20"/>
                                <w:szCs w:val="20"/>
                              </w:rPr>
                              <w:tab/>
                            </w:r>
                            <w:r w:rsidRPr="00466538">
                              <w:rPr>
                                <w:sz w:val="20"/>
                                <w:szCs w:val="20"/>
                              </w:rPr>
                              <w:t xml:space="preserve">Interactief vragenrondje aan de verschillende </w:t>
                            </w:r>
                            <w:r w:rsidR="0045287C" w:rsidRPr="00466538">
                              <w:rPr>
                                <w:sz w:val="20"/>
                                <w:szCs w:val="20"/>
                              </w:rPr>
                              <w:t>sprekers/</w:t>
                            </w:r>
                            <w:r w:rsidR="00AB21D7">
                              <w:rPr>
                                <w:sz w:val="20"/>
                                <w:szCs w:val="20"/>
                              </w:rPr>
                              <w:t>-</w:t>
                            </w:r>
                            <w:r w:rsidRPr="00466538">
                              <w:rPr>
                                <w:sz w:val="20"/>
                                <w:szCs w:val="20"/>
                              </w:rPr>
                              <w:t>soort</w:t>
                            </w:r>
                            <w:r w:rsidR="00AB21D7">
                              <w:rPr>
                                <w:sz w:val="20"/>
                                <w:szCs w:val="20"/>
                              </w:rPr>
                              <w:t>-</w:t>
                            </w:r>
                            <w:r w:rsidRPr="00466538">
                              <w:rPr>
                                <w:sz w:val="20"/>
                                <w:szCs w:val="20"/>
                              </w:rPr>
                              <w:t xml:space="preserve"> paneldiscussie </w:t>
                            </w:r>
                          </w:p>
                          <w:p w14:paraId="4359D065" w14:textId="77777777" w:rsidR="00466538" w:rsidRDefault="00466538" w:rsidP="00466538">
                            <w:pPr>
                              <w:pStyle w:val="BasistekstGGNet"/>
                              <w:rPr>
                                <w:sz w:val="20"/>
                                <w:szCs w:val="20"/>
                              </w:rPr>
                            </w:pPr>
                            <w:r>
                              <w:rPr>
                                <w:sz w:val="20"/>
                                <w:szCs w:val="20"/>
                              </w:rPr>
                              <w:t>17.00-17.30:</w:t>
                            </w:r>
                            <w:r>
                              <w:rPr>
                                <w:sz w:val="20"/>
                                <w:szCs w:val="20"/>
                              </w:rPr>
                              <w:tab/>
                              <w:t>Afsluitende borrel</w:t>
                            </w:r>
                          </w:p>
                          <w:p w14:paraId="679C9C57" w14:textId="77777777" w:rsidR="00466538" w:rsidRPr="00E16C4B" w:rsidRDefault="00466538" w:rsidP="00466538">
                            <w:pPr>
                              <w:pStyle w:val="BasistekstGGNe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D6F45" id="_x0000_t202" coordsize="21600,21600" o:spt="202" path="m,l,21600r21600,l21600,xe">
                <v:stroke joinstyle="miter"/>
                <v:path gradientshapeok="t" o:connecttype="rect"/>
              </v:shapetype>
              <v:shape id="Tekstvak 2" o:spid="_x0000_s1026" type="#_x0000_t202" style="position:absolute;margin-left:34.3pt;margin-top:-38.15pt;width:459.05pt;height:73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" filled="f" stroked="f">
                <v:textbox>
                  <w:txbxContent>
                    <w:p w14:paraId="1482AAF6" w14:textId="2654B25D" w:rsidR="00541817" w:rsidRDefault="00466538" w:rsidP="00541817">
                      <w:pPr>
                        <w:pStyle w:val="BasistekstGGNet"/>
                        <w:jc w:val="center"/>
                        <w:rPr>
                          <w:rFonts w:cstheme="minorHAnsi"/>
                          <w:b/>
                          <w:sz w:val="30"/>
                          <w:szCs w:val="30"/>
                          <w:lang w:eastAsia="de-DE"/>
                        </w:rPr>
                      </w:pPr>
                      <w:r w:rsidRPr="00466538">
                        <w:rPr>
                          <w:rFonts w:cstheme="minorHAnsi"/>
                          <w:b/>
                          <w:sz w:val="30"/>
                          <w:szCs w:val="30"/>
                          <w:lang w:eastAsia="de-DE"/>
                        </w:rPr>
                        <w:t xml:space="preserve">Eetstoornissen: Wat kan ik daar nou </w:t>
                      </w:r>
                      <w:r w:rsidR="0045287C" w:rsidRPr="00466538">
                        <w:rPr>
                          <w:rFonts w:cstheme="minorHAnsi"/>
                          <w:b/>
                          <w:sz w:val="30"/>
                          <w:szCs w:val="30"/>
                          <w:lang w:eastAsia="de-DE"/>
                        </w:rPr>
                        <w:t>mee?</w:t>
                      </w:r>
                    </w:p>
                    <w:p w14:paraId="73E56114" w14:textId="77777777" w:rsidR="00541817" w:rsidRDefault="00541817" w:rsidP="00541817">
                      <w:pPr>
                        <w:pStyle w:val="BasistekstGGNet"/>
                        <w:jc w:val="center"/>
                        <w:rPr>
                          <w:lang w:eastAsia="de-DE"/>
                        </w:rPr>
                      </w:pPr>
                      <w:r w:rsidRPr="00541817">
                        <w:rPr>
                          <w:lang w:eastAsia="de-DE"/>
                        </w:rPr>
                        <w:t xml:space="preserve"> </w:t>
                      </w:r>
                      <w:r w:rsidR="000A39F5">
                        <w:rPr>
                          <w:lang w:eastAsia="de-DE"/>
                        </w:rPr>
                        <w:tab/>
                      </w:r>
                      <w:r w:rsidR="000A39F5">
                        <w:rPr>
                          <w:lang w:eastAsia="de-DE"/>
                        </w:rPr>
                        <w:tab/>
                      </w:r>
                    </w:p>
                    <w:p w14:paraId="41CA2192" w14:textId="77777777" w:rsidR="006445F7" w:rsidRDefault="006445F7" w:rsidP="006445F7">
                      <w:pPr>
                        <w:pStyle w:val="BasistekstGGNet"/>
                        <w:rPr>
                          <w:lang w:eastAsia="de-DE"/>
                        </w:rPr>
                      </w:pPr>
                    </w:p>
                    <w:p w14:paraId="0276A7B3" w14:textId="77777777" w:rsidR="00420872" w:rsidRDefault="00420872" w:rsidP="006445F7">
                      <w:pPr>
                        <w:pStyle w:val="BasistekstGGNet"/>
                        <w:rPr>
                          <w:lang w:eastAsia="de-DE"/>
                        </w:rPr>
                      </w:pPr>
                    </w:p>
                    <w:p w14:paraId="1D0C2059" w14:textId="15AB8AD2" w:rsidR="006445F7" w:rsidRDefault="006445F7" w:rsidP="006445F7">
                      <w:pPr>
                        <w:pStyle w:val="BasistekstGGNet"/>
                        <w:rPr>
                          <w:lang w:eastAsia="de-DE"/>
                        </w:rPr>
                      </w:pPr>
                      <w:r>
                        <w:rPr>
                          <w:lang w:eastAsia="de-DE"/>
                        </w:rPr>
                        <w:t>Wanneer:</w:t>
                      </w:r>
                      <w:r w:rsidR="00466538">
                        <w:rPr>
                          <w:lang w:eastAsia="de-DE"/>
                        </w:rPr>
                        <w:t xml:space="preserve"> </w:t>
                      </w:r>
                      <w:r w:rsidR="007B1D9B">
                        <w:rPr>
                          <w:lang w:eastAsia="de-DE"/>
                        </w:rPr>
                        <w:t xml:space="preserve">donderdag </w:t>
                      </w:r>
                      <w:r w:rsidR="00466538">
                        <w:rPr>
                          <w:lang w:eastAsia="de-DE"/>
                        </w:rPr>
                        <w:t xml:space="preserve">9 </w:t>
                      </w:r>
                      <w:r w:rsidR="009E3694">
                        <w:rPr>
                          <w:lang w:eastAsia="de-DE"/>
                        </w:rPr>
                        <w:t>december</w:t>
                      </w:r>
                      <w:r w:rsidR="007B1D9B">
                        <w:rPr>
                          <w:lang w:eastAsia="de-DE"/>
                        </w:rPr>
                        <w:t xml:space="preserve"> 2021</w:t>
                      </w:r>
                    </w:p>
                    <w:p w14:paraId="0870E52B" w14:textId="541580B6" w:rsidR="007B1D9B" w:rsidRDefault="006445F7" w:rsidP="006445F7">
                      <w:pPr>
                        <w:pStyle w:val="BasistekstGGNet"/>
                        <w:rPr>
                          <w:lang w:eastAsia="de-DE"/>
                        </w:rPr>
                      </w:pPr>
                      <w:r>
                        <w:rPr>
                          <w:lang w:eastAsia="de-DE"/>
                        </w:rPr>
                        <w:t>Waar:</w:t>
                      </w:r>
                      <w:r w:rsidR="00466538">
                        <w:rPr>
                          <w:lang w:eastAsia="de-DE"/>
                        </w:rPr>
                        <w:t xml:space="preserve"> Plek</w:t>
                      </w:r>
                      <w:r w:rsidR="007B1D9B">
                        <w:rPr>
                          <w:lang w:eastAsia="de-DE"/>
                        </w:rPr>
                        <w:t xml:space="preserve"> </w:t>
                      </w:r>
                      <w:r w:rsidR="007B1D9B" w:rsidRPr="007B1D9B">
                        <w:rPr>
                          <w:lang w:eastAsia="de-DE"/>
                        </w:rPr>
                        <w:t>Vlijtseweg 128, 7317 AK Apeldoorn</w:t>
                      </w:r>
                    </w:p>
                    <w:p w14:paraId="7541B126" w14:textId="7F45B377" w:rsidR="00F5536F" w:rsidRDefault="007B1D9B" w:rsidP="006445F7">
                      <w:pPr>
                        <w:pStyle w:val="BasistekstGGNet"/>
                        <w:rPr>
                          <w:lang w:eastAsia="de-DE"/>
                        </w:rPr>
                      </w:pPr>
                      <w:r>
                        <w:rPr>
                          <w:lang w:eastAsia="de-DE"/>
                        </w:rPr>
                        <w:t>Dagvoorzitter: Leontine Berg en Eric Noorthoorn</w:t>
                      </w:r>
                      <w:r w:rsidR="006445F7">
                        <w:rPr>
                          <w:lang w:eastAsia="de-DE"/>
                        </w:rPr>
                        <w:tab/>
                      </w:r>
                      <w:r w:rsidR="006445F7">
                        <w:rPr>
                          <w:lang w:eastAsia="de-DE"/>
                        </w:rPr>
                        <w:tab/>
                      </w:r>
                    </w:p>
                    <w:p w14:paraId="74360632" w14:textId="16CE8720" w:rsidR="006445F7" w:rsidRPr="006445F7" w:rsidRDefault="006445F7" w:rsidP="006445F7">
                      <w:pPr>
                        <w:pStyle w:val="BasistekstGGNet"/>
                        <w:rPr>
                          <w:lang w:eastAsia="de-DE"/>
                        </w:rPr>
                      </w:pPr>
                      <w:r>
                        <w:rPr>
                          <w:lang w:eastAsia="de-DE"/>
                        </w:rPr>
                        <w:t xml:space="preserve">Wat te doen: </w:t>
                      </w:r>
                      <w:r w:rsidRPr="00E83A8A">
                        <w:rPr>
                          <w:sz w:val="20"/>
                          <w:szCs w:val="20"/>
                          <w:lang w:eastAsia="de-DE"/>
                        </w:rPr>
                        <w:tab/>
                        <w:t xml:space="preserve">opgeven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r w:rsidR="00D9777C" w:rsidRPr="00E83A8A">
                        <w:rPr>
                          <w:sz w:val="20"/>
                          <w:szCs w:val="20"/>
                          <w:lang w:eastAsia="de-DE"/>
                        </w:rPr>
                        <w:t xml:space="preserve">graag vóór </w:t>
                      </w:r>
                      <w:r w:rsidR="00466538">
                        <w:rPr>
                          <w:sz w:val="20"/>
                          <w:szCs w:val="20"/>
                          <w:lang w:eastAsia="de-DE"/>
                        </w:rPr>
                        <w:t xml:space="preserve">2 </w:t>
                      </w:r>
                      <w:r w:rsidR="007B1D9B">
                        <w:rPr>
                          <w:sz w:val="20"/>
                          <w:szCs w:val="20"/>
                          <w:lang w:eastAsia="de-DE"/>
                        </w:rPr>
                        <w:t>december</w:t>
                      </w:r>
                    </w:p>
                    <w:p w14:paraId="5798B50F" w14:textId="77777777" w:rsidR="00420872" w:rsidRDefault="00420872" w:rsidP="006445F7">
                      <w:pPr>
                        <w:pStyle w:val="BasistekstGGNet"/>
                        <w:rPr>
                          <w:sz w:val="20"/>
                          <w:szCs w:val="20"/>
                        </w:rPr>
                      </w:pPr>
                    </w:p>
                    <w:p w14:paraId="1CF5FB1F" w14:textId="77777777" w:rsidR="00A55C57" w:rsidRPr="00A55C57" w:rsidRDefault="00A55C57" w:rsidP="00A55C57">
                      <w:pPr>
                        <w:pStyle w:val="BasistekstGGNet"/>
                        <w:rPr>
                          <w:sz w:val="20"/>
                          <w:szCs w:val="20"/>
                        </w:rPr>
                      </w:pPr>
                      <w:r w:rsidRPr="00A55C57">
                        <w:rPr>
                          <w:sz w:val="20"/>
                          <w:szCs w:val="20"/>
                        </w:rPr>
                        <w:t>Eetstoornissen zijn nog steeds de meest dodelijke ziekte binnen de psychiatrie. Met een variërende mortaliteit van rond de 10% hebben we te maken met een heel ernstig beeld, vaak jonge mensen, die veel te vroeg komen te overlijden.</w:t>
                      </w:r>
                    </w:p>
                    <w:p w14:paraId="23AF8D5C" w14:textId="0B60401C" w:rsidR="00A55C57" w:rsidRPr="00A55C57" w:rsidRDefault="00A55C57" w:rsidP="00A55C57">
                      <w:pPr>
                        <w:pStyle w:val="BasistekstGGNet"/>
                        <w:rPr>
                          <w:sz w:val="20"/>
                          <w:szCs w:val="20"/>
                        </w:rPr>
                      </w:pPr>
                      <w:r w:rsidRPr="00A55C57">
                        <w:rPr>
                          <w:sz w:val="20"/>
                          <w:szCs w:val="20"/>
                        </w:rPr>
                        <w:t>Tegelijkertijd -en misschien ook daardoor- is het een ziektebeeld waarbij behandelaars zich enorm machteloos voelen staan tegenover deze ziekte. Wat kan ik doen als iemand niet wil eten? Moet zo iemand opgenomen worden bij ons op een opname afdeling? Moet iemand gedwongen behandeld worden?</w:t>
                      </w:r>
                    </w:p>
                    <w:p w14:paraId="20CEC5A3" w14:textId="77777777" w:rsidR="00A55C57" w:rsidRPr="00A55C57" w:rsidRDefault="00A55C57" w:rsidP="00A55C57">
                      <w:pPr>
                        <w:pStyle w:val="BasistekstGGNet"/>
                        <w:rPr>
                          <w:sz w:val="20"/>
                          <w:szCs w:val="20"/>
                        </w:rPr>
                      </w:pPr>
                      <w:r w:rsidRPr="00A55C57">
                        <w:rPr>
                          <w:sz w:val="20"/>
                          <w:szCs w:val="20"/>
                        </w:rPr>
                        <w:t xml:space="preserve">Ook zijn eetstoornissen veel voorkomend bij patiënten als een comorbide stoornis. We kennen eetstoornissen als een vorm van coping bij emotie regulatie problematiek en persoonlijkheidsproblematiek, bij het kunnen omgaan met angsten in geval van PTSS. Ook zien we eetstoornissen en/of eetstoornis symptomatologie vaak samengaan met een depressieve stoornis of depressieve episode. </w:t>
                      </w:r>
                    </w:p>
                    <w:p w14:paraId="3780AF12" w14:textId="77777777" w:rsidR="00A55C57" w:rsidRPr="00A55C57" w:rsidRDefault="00A55C57" w:rsidP="00A55C57">
                      <w:pPr>
                        <w:pStyle w:val="BasistekstGGNet"/>
                        <w:rPr>
                          <w:sz w:val="20"/>
                          <w:szCs w:val="20"/>
                        </w:rPr>
                      </w:pPr>
                    </w:p>
                    <w:p w14:paraId="5EC9097F" w14:textId="77777777" w:rsidR="00A55C57" w:rsidRPr="00A55C57" w:rsidRDefault="00A55C57" w:rsidP="00A55C57">
                      <w:pPr>
                        <w:pStyle w:val="BasistekstGGNet"/>
                        <w:rPr>
                          <w:sz w:val="20"/>
                          <w:szCs w:val="20"/>
                        </w:rPr>
                      </w:pPr>
                      <w:r w:rsidRPr="00A55C57">
                        <w:rPr>
                          <w:sz w:val="20"/>
                          <w:szCs w:val="20"/>
                        </w:rPr>
                        <w:t>In dit symposium willen we een overzicht geven van lopend onderzoek binnen Amarum, zal worden stilgestaan bij de wilsbekwaamheid van patiënten met een ernstige eetstoornis en wordt verder aandacht gegeven aan de nieuwe ontwikkelingen in de behandeling van eetstoornissen.</w:t>
                      </w:r>
                    </w:p>
                    <w:p w14:paraId="7A5A08C0" w14:textId="7BC4DD34" w:rsidR="00466538" w:rsidRDefault="00A55C57" w:rsidP="00A55C57">
                      <w:pPr>
                        <w:pStyle w:val="BasistekstGGNet"/>
                        <w:rPr>
                          <w:sz w:val="20"/>
                          <w:szCs w:val="20"/>
                        </w:rPr>
                      </w:pPr>
                      <w:r w:rsidRPr="00A55C57">
                        <w:rPr>
                          <w:sz w:val="20"/>
                          <w:szCs w:val="20"/>
                        </w:rPr>
                        <w:t>Op interactieve wijze willen we verder stilstaan bij bovenstaande -of andere- vragen die leven rondom de behandeling van patiënten met een eetstoornis.</w:t>
                      </w:r>
                    </w:p>
                    <w:p w14:paraId="4A670D93" w14:textId="77777777" w:rsidR="006A3549" w:rsidRDefault="006A3549" w:rsidP="00A55C57">
                      <w:pPr>
                        <w:pStyle w:val="BasistekstGGNet"/>
                        <w:rPr>
                          <w:sz w:val="20"/>
                          <w:szCs w:val="20"/>
                        </w:rPr>
                      </w:pPr>
                    </w:p>
                    <w:p w14:paraId="6B0EAF4C" w14:textId="77777777" w:rsidR="00466538" w:rsidRDefault="000345A9" w:rsidP="00541817">
                      <w:pPr>
                        <w:pStyle w:val="BasistekstGGNet"/>
                        <w:rPr>
                          <w:sz w:val="20"/>
                          <w:szCs w:val="20"/>
                        </w:rPr>
                      </w:pPr>
                      <w:r w:rsidRPr="000345A9">
                        <w:rPr>
                          <w:sz w:val="20"/>
                          <w:szCs w:val="20"/>
                        </w:rPr>
                        <w:t>Programma:</w:t>
                      </w:r>
                    </w:p>
                    <w:p w14:paraId="3E102F8E" w14:textId="77777777" w:rsidR="00AB21D7" w:rsidRPr="00CB74B6" w:rsidRDefault="00943805" w:rsidP="00AB21D7">
                      <w:pPr>
                        <w:pStyle w:val="BasistekstGGNet"/>
                        <w:rPr>
                          <w:b/>
                          <w:sz w:val="20"/>
                          <w:szCs w:val="20"/>
                        </w:rPr>
                      </w:pPr>
                      <w:r>
                        <w:rPr>
                          <w:sz w:val="20"/>
                          <w:szCs w:val="20"/>
                        </w:rPr>
                        <w:t>13.00-13</w:t>
                      </w:r>
                      <w:r w:rsidR="00466538">
                        <w:rPr>
                          <w:sz w:val="20"/>
                          <w:szCs w:val="20"/>
                        </w:rPr>
                        <w:t>:3</w:t>
                      </w:r>
                      <w:r w:rsidR="00466538" w:rsidRPr="00466538">
                        <w:rPr>
                          <w:sz w:val="20"/>
                          <w:szCs w:val="20"/>
                        </w:rPr>
                        <w:t xml:space="preserve">0: </w:t>
                      </w:r>
                      <w:r>
                        <w:rPr>
                          <w:sz w:val="20"/>
                          <w:szCs w:val="20"/>
                        </w:rPr>
                        <w:tab/>
                      </w:r>
                      <w:r w:rsidR="00AB21D7" w:rsidRPr="00CB74B6">
                        <w:rPr>
                          <w:b/>
                          <w:sz w:val="20"/>
                          <w:szCs w:val="20"/>
                        </w:rPr>
                        <w:t>Traumabehandeling bij AN ten tijde van ondergewicht</w:t>
                      </w:r>
                    </w:p>
                    <w:p w14:paraId="2D67F910" w14:textId="1D502557" w:rsidR="00943805" w:rsidRPr="00CB74B6" w:rsidRDefault="00943805" w:rsidP="00AB21D7">
                      <w:pPr>
                        <w:pStyle w:val="BasistekstGGNet"/>
                        <w:ind w:left="1418"/>
                        <w:rPr>
                          <w:sz w:val="20"/>
                          <w:szCs w:val="20"/>
                        </w:rPr>
                      </w:pPr>
                      <w:r w:rsidRPr="00CB74B6">
                        <w:rPr>
                          <w:sz w:val="20"/>
                          <w:szCs w:val="20"/>
                        </w:rPr>
                        <w:t>Marieke ten Napel (Klinisch psycholoog, psychotherapeut, groepstherapeut, supervisor schematherap</w:t>
                      </w:r>
                      <w:r w:rsidR="00F94C9A">
                        <w:rPr>
                          <w:sz w:val="20"/>
                          <w:szCs w:val="20"/>
                        </w:rPr>
                        <w:t>ie</w:t>
                      </w:r>
                      <w:r w:rsidRPr="00CB74B6">
                        <w:rPr>
                          <w:sz w:val="20"/>
                          <w:szCs w:val="20"/>
                        </w:rPr>
                        <w:t xml:space="preserve">, </w:t>
                      </w:r>
                      <w:r w:rsidR="009638AD" w:rsidRPr="00CB74B6">
                        <w:rPr>
                          <w:sz w:val="20"/>
                          <w:szCs w:val="20"/>
                        </w:rPr>
                        <w:t>plaatsvervangend hoofdopleider GZ RCSW</w:t>
                      </w:r>
                      <w:r w:rsidRPr="00CB74B6">
                        <w:rPr>
                          <w:sz w:val="20"/>
                          <w:szCs w:val="20"/>
                        </w:rPr>
                        <w:t>)</w:t>
                      </w:r>
                    </w:p>
                    <w:p w14:paraId="5C753D73" w14:textId="77777777" w:rsidR="00AB21D7" w:rsidRPr="00CB74B6" w:rsidRDefault="00943805" w:rsidP="00AB21D7">
                      <w:pPr>
                        <w:pStyle w:val="BasistekstGGNet"/>
                        <w:rPr>
                          <w:b/>
                          <w:sz w:val="20"/>
                          <w:szCs w:val="20"/>
                        </w:rPr>
                      </w:pPr>
                      <w:r w:rsidRPr="00CB74B6">
                        <w:rPr>
                          <w:sz w:val="20"/>
                          <w:szCs w:val="20"/>
                        </w:rPr>
                        <w:t>13.30-14.00:</w:t>
                      </w:r>
                      <w:r w:rsidRPr="00CB74B6">
                        <w:rPr>
                          <w:sz w:val="20"/>
                          <w:szCs w:val="20"/>
                        </w:rPr>
                        <w:tab/>
                      </w:r>
                      <w:r w:rsidR="00AB21D7" w:rsidRPr="00CB74B6">
                        <w:rPr>
                          <w:b/>
                          <w:sz w:val="20"/>
                          <w:szCs w:val="20"/>
                        </w:rPr>
                        <w:t>Eetstoornissen en emoties</w:t>
                      </w:r>
                    </w:p>
                    <w:p w14:paraId="5F202EC6" w14:textId="18C34FC7" w:rsidR="00943805" w:rsidRPr="00CB74B6" w:rsidRDefault="00FA3CCA" w:rsidP="00AB21D7">
                      <w:pPr>
                        <w:pStyle w:val="BasistekstGGNet"/>
                        <w:ind w:left="709" w:firstLine="709"/>
                        <w:rPr>
                          <w:sz w:val="20"/>
                          <w:szCs w:val="20"/>
                        </w:rPr>
                      </w:pPr>
                      <w:r w:rsidRPr="00CB74B6">
                        <w:rPr>
                          <w:sz w:val="20"/>
                          <w:szCs w:val="20"/>
                        </w:rPr>
                        <w:t>Dr. Elke Wezenberg (senior onderzoeker Amarum en GZ-psycholoog)</w:t>
                      </w:r>
                    </w:p>
                    <w:p w14:paraId="1CF6CEDB" w14:textId="77777777" w:rsidR="00AB21D7" w:rsidRPr="00CB74B6" w:rsidRDefault="00943805" w:rsidP="00943805">
                      <w:pPr>
                        <w:pStyle w:val="BasistekstGGNet"/>
                        <w:ind w:left="1418" w:hanging="1418"/>
                        <w:rPr>
                          <w:b/>
                          <w:sz w:val="20"/>
                          <w:szCs w:val="20"/>
                        </w:rPr>
                      </w:pPr>
                      <w:r w:rsidRPr="00CB74B6">
                        <w:rPr>
                          <w:sz w:val="20"/>
                          <w:szCs w:val="20"/>
                        </w:rPr>
                        <w:t xml:space="preserve">14.00-14.30: </w:t>
                      </w:r>
                      <w:r w:rsidRPr="00CB74B6">
                        <w:rPr>
                          <w:sz w:val="20"/>
                          <w:szCs w:val="20"/>
                        </w:rPr>
                        <w:tab/>
                      </w:r>
                      <w:r w:rsidR="00AB21D7" w:rsidRPr="00CB74B6">
                        <w:rPr>
                          <w:b/>
                          <w:sz w:val="20"/>
                          <w:szCs w:val="20"/>
                        </w:rPr>
                        <w:t>Schematherapie bij eetstoornissen</w:t>
                      </w:r>
                    </w:p>
                    <w:p w14:paraId="12A80BC9" w14:textId="594EB388" w:rsidR="00943805" w:rsidRPr="00CB74B6" w:rsidRDefault="00943805" w:rsidP="00AB21D7">
                      <w:pPr>
                        <w:pStyle w:val="BasistekstGGNet"/>
                        <w:ind w:left="1418"/>
                        <w:rPr>
                          <w:sz w:val="20"/>
                          <w:szCs w:val="20"/>
                        </w:rPr>
                      </w:pPr>
                      <w:r w:rsidRPr="00CB74B6">
                        <w:rPr>
                          <w:sz w:val="20"/>
                          <w:szCs w:val="20"/>
                        </w:rPr>
                        <w:t xml:space="preserve">Dr. Suzanne Mares (senior onderzoeker binnen </w:t>
                      </w:r>
                      <w:r w:rsidR="0045287C" w:rsidRPr="00CB74B6">
                        <w:rPr>
                          <w:sz w:val="20"/>
                          <w:szCs w:val="20"/>
                        </w:rPr>
                        <w:t>Amarum)</w:t>
                      </w:r>
                      <w:r w:rsidRPr="00CB74B6">
                        <w:rPr>
                          <w:sz w:val="20"/>
                          <w:szCs w:val="20"/>
                        </w:rPr>
                        <w:t xml:space="preserve"> </w:t>
                      </w:r>
                    </w:p>
                    <w:p w14:paraId="438F537A" w14:textId="77777777" w:rsidR="00CB74B6" w:rsidRPr="00CB74B6" w:rsidRDefault="00466538" w:rsidP="00CB74B6">
                      <w:pPr>
                        <w:pStyle w:val="BasistekstGGNet"/>
                        <w:rPr>
                          <w:b/>
                          <w:sz w:val="20"/>
                          <w:szCs w:val="20"/>
                        </w:rPr>
                      </w:pPr>
                      <w:r w:rsidRPr="00CB74B6">
                        <w:rPr>
                          <w:sz w:val="20"/>
                          <w:szCs w:val="20"/>
                        </w:rPr>
                        <w:t xml:space="preserve">14:30-15.00: </w:t>
                      </w:r>
                      <w:r w:rsidR="00943805" w:rsidRPr="00CB74B6">
                        <w:rPr>
                          <w:sz w:val="20"/>
                          <w:szCs w:val="20"/>
                        </w:rPr>
                        <w:tab/>
                      </w:r>
                      <w:r w:rsidR="00CB74B6" w:rsidRPr="00CB74B6">
                        <w:rPr>
                          <w:b/>
                          <w:sz w:val="20"/>
                          <w:szCs w:val="20"/>
                        </w:rPr>
                        <w:t>Wilsbekwaamheid bij patiënten met een ernstige eetstoornis</w:t>
                      </w:r>
                    </w:p>
                    <w:p w14:paraId="6C823C46" w14:textId="2B4977A5" w:rsidR="00CB74B6" w:rsidRDefault="00CB74B6" w:rsidP="00CB74B6">
                      <w:pPr>
                        <w:pStyle w:val="BasistekstGGNet"/>
                        <w:ind w:left="1418"/>
                        <w:rPr>
                          <w:sz w:val="20"/>
                          <w:szCs w:val="20"/>
                        </w:rPr>
                      </w:pPr>
                      <w:r w:rsidRPr="00CB74B6">
                        <w:rPr>
                          <w:sz w:val="20"/>
                          <w:szCs w:val="20"/>
                        </w:rPr>
                        <w:t>Dr. Isis Elzakker</w:t>
                      </w:r>
                      <w:r w:rsidR="00CE1C00">
                        <w:rPr>
                          <w:sz w:val="20"/>
                          <w:szCs w:val="20"/>
                        </w:rPr>
                        <w:t>s</w:t>
                      </w:r>
                      <w:r w:rsidRPr="00CB74B6">
                        <w:rPr>
                          <w:sz w:val="20"/>
                          <w:szCs w:val="20"/>
                        </w:rPr>
                        <w:t xml:space="preserve"> (</w:t>
                      </w:r>
                      <w:r w:rsidR="005F7C40">
                        <w:rPr>
                          <w:sz w:val="20"/>
                          <w:szCs w:val="20"/>
                        </w:rPr>
                        <w:t>Psychiater</w:t>
                      </w:r>
                      <w:r w:rsidR="0045287C" w:rsidRPr="00CB74B6">
                        <w:rPr>
                          <w:sz w:val="20"/>
                          <w:szCs w:val="20"/>
                        </w:rPr>
                        <w:t>).</w:t>
                      </w:r>
                      <w:r>
                        <w:rPr>
                          <w:sz w:val="20"/>
                          <w:szCs w:val="20"/>
                        </w:rPr>
                        <w:t xml:space="preserve"> </w:t>
                      </w:r>
                    </w:p>
                    <w:p w14:paraId="0419741A" w14:textId="5B4F28D0" w:rsidR="00466538" w:rsidRPr="00CB74B6" w:rsidRDefault="00466538" w:rsidP="00CB74B6">
                      <w:pPr>
                        <w:pStyle w:val="BasistekstGGNet"/>
                        <w:rPr>
                          <w:sz w:val="20"/>
                          <w:szCs w:val="20"/>
                        </w:rPr>
                      </w:pPr>
                      <w:r w:rsidRPr="00CB74B6">
                        <w:rPr>
                          <w:sz w:val="20"/>
                          <w:szCs w:val="20"/>
                        </w:rPr>
                        <w:t xml:space="preserve">15.00-15.30: </w:t>
                      </w:r>
                      <w:r w:rsidR="00943805" w:rsidRPr="00CB74B6">
                        <w:rPr>
                          <w:sz w:val="20"/>
                          <w:szCs w:val="20"/>
                        </w:rPr>
                        <w:tab/>
                      </w:r>
                      <w:r w:rsidRPr="00CB74B6">
                        <w:rPr>
                          <w:sz w:val="20"/>
                          <w:szCs w:val="20"/>
                        </w:rPr>
                        <w:t>Pauze</w:t>
                      </w:r>
                    </w:p>
                    <w:p w14:paraId="40A237E3" w14:textId="01D0D530" w:rsidR="00CB74B6" w:rsidRPr="00CB74B6" w:rsidRDefault="00466538" w:rsidP="00CB74B6">
                      <w:pPr>
                        <w:pStyle w:val="BasistekstGGNet"/>
                        <w:rPr>
                          <w:b/>
                          <w:sz w:val="20"/>
                          <w:szCs w:val="20"/>
                        </w:rPr>
                      </w:pPr>
                      <w:r w:rsidRPr="00CB74B6">
                        <w:rPr>
                          <w:sz w:val="20"/>
                          <w:szCs w:val="20"/>
                        </w:rPr>
                        <w:t>15.30-16:15:</w:t>
                      </w:r>
                      <w:r w:rsidR="00943805" w:rsidRPr="00CB74B6">
                        <w:rPr>
                          <w:sz w:val="20"/>
                          <w:szCs w:val="20"/>
                        </w:rPr>
                        <w:tab/>
                      </w:r>
                      <w:r w:rsidR="00CB74B6" w:rsidRPr="00CB74B6">
                        <w:rPr>
                          <w:b/>
                          <w:sz w:val="20"/>
                          <w:szCs w:val="20"/>
                        </w:rPr>
                        <w:t>Nieuwe ontwikkelingen in de behandeling van eetstoornissen</w:t>
                      </w:r>
                    </w:p>
                    <w:p w14:paraId="2A46E931" w14:textId="5B0459C7" w:rsidR="00CB74B6" w:rsidRPr="00CB74B6" w:rsidRDefault="00CB74B6" w:rsidP="00CB74B6">
                      <w:pPr>
                        <w:pStyle w:val="BasistekstGGNet"/>
                        <w:ind w:left="1418"/>
                        <w:rPr>
                          <w:sz w:val="20"/>
                          <w:szCs w:val="20"/>
                        </w:rPr>
                      </w:pPr>
                      <w:r w:rsidRPr="00CB74B6">
                        <w:rPr>
                          <w:sz w:val="20"/>
                          <w:szCs w:val="20"/>
                        </w:rPr>
                        <w:t>Prof. Annemarie van Elburg (</w:t>
                      </w:r>
                      <w:r w:rsidR="004A0F4F" w:rsidRPr="004A0F4F">
                        <w:rPr>
                          <w:sz w:val="20"/>
                          <w:szCs w:val="20"/>
                        </w:rPr>
                        <w:t xml:space="preserve">hoogleraar klinische psychopathologie, FSW-UU, (kinder- en </w:t>
                      </w:r>
                      <w:r w:rsidR="0045287C" w:rsidRPr="004A0F4F">
                        <w:rPr>
                          <w:sz w:val="20"/>
                          <w:szCs w:val="20"/>
                        </w:rPr>
                        <w:t>jeugd) psychiater</w:t>
                      </w:r>
                      <w:r w:rsidR="004A0F4F" w:rsidRPr="004A0F4F">
                        <w:rPr>
                          <w:sz w:val="20"/>
                          <w:szCs w:val="20"/>
                        </w:rPr>
                        <w:t xml:space="preserve"> Rintveld-Altrecht, adviserend hoogleraar Amarum, tevens werkzaam bij Co-</w:t>
                      </w:r>
                      <w:r w:rsidR="0045287C" w:rsidRPr="004A0F4F">
                        <w:rPr>
                          <w:sz w:val="20"/>
                          <w:szCs w:val="20"/>
                        </w:rPr>
                        <w:t>eur)</w:t>
                      </w:r>
                    </w:p>
                    <w:p w14:paraId="33BBB69F" w14:textId="2FB63645" w:rsidR="00466538" w:rsidRDefault="00466538" w:rsidP="00466538">
                      <w:pPr>
                        <w:pStyle w:val="BasistekstGGNet"/>
                        <w:rPr>
                          <w:sz w:val="20"/>
                          <w:szCs w:val="20"/>
                        </w:rPr>
                      </w:pPr>
                      <w:r>
                        <w:rPr>
                          <w:sz w:val="20"/>
                          <w:szCs w:val="20"/>
                        </w:rPr>
                        <w:t>16.15-17.00</w:t>
                      </w:r>
                      <w:r w:rsidRPr="00466538">
                        <w:rPr>
                          <w:sz w:val="20"/>
                          <w:szCs w:val="20"/>
                        </w:rPr>
                        <w:t xml:space="preserve">: </w:t>
                      </w:r>
                      <w:r w:rsidR="00943805">
                        <w:rPr>
                          <w:sz w:val="20"/>
                          <w:szCs w:val="20"/>
                        </w:rPr>
                        <w:tab/>
                      </w:r>
                      <w:r w:rsidRPr="00466538">
                        <w:rPr>
                          <w:sz w:val="20"/>
                          <w:szCs w:val="20"/>
                        </w:rPr>
                        <w:t xml:space="preserve">Interactief vragenrondje aan de verschillende </w:t>
                      </w:r>
                      <w:r w:rsidR="0045287C" w:rsidRPr="00466538">
                        <w:rPr>
                          <w:sz w:val="20"/>
                          <w:szCs w:val="20"/>
                        </w:rPr>
                        <w:t>sprekers/</w:t>
                      </w:r>
                      <w:r w:rsidR="00AB21D7">
                        <w:rPr>
                          <w:sz w:val="20"/>
                          <w:szCs w:val="20"/>
                        </w:rPr>
                        <w:t>-</w:t>
                      </w:r>
                      <w:r w:rsidRPr="00466538">
                        <w:rPr>
                          <w:sz w:val="20"/>
                          <w:szCs w:val="20"/>
                        </w:rPr>
                        <w:t>soort</w:t>
                      </w:r>
                      <w:r w:rsidR="00AB21D7">
                        <w:rPr>
                          <w:sz w:val="20"/>
                          <w:szCs w:val="20"/>
                        </w:rPr>
                        <w:t>-</w:t>
                      </w:r>
                      <w:r w:rsidRPr="00466538">
                        <w:rPr>
                          <w:sz w:val="20"/>
                          <w:szCs w:val="20"/>
                        </w:rPr>
                        <w:t xml:space="preserve"> paneldiscussie </w:t>
                      </w:r>
                    </w:p>
                    <w:p w14:paraId="4359D065" w14:textId="77777777" w:rsidR="00466538" w:rsidRDefault="00466538" w:rsidP="00466538">
                      <w:pPr>
                        <w:pStyle w:val="BasistekstGGNet"/>
                        <w:rPr>
                          <w:sz w:val="20"/>
                          <w:szCs w:val="20"/>
                        </w:rPr>
                      </w:pPr>
                      <w:r>
                        <w:rPr>
                          <w:sz w:val="20"/>
                          <w:szCs w:val="20"/>
                        </w:rPr>
                        <w:t>17.00-17.30:</w:t>
                      </w:r>
                      <w:r>
                        <w:rPr>
                          <w:sz w:val="20"/>
                          <w:szCs w:val="20"/>
                        </w:rPr>
                        <w:tab/>
                        <w:t>Afsluitende borrel</w:t>
                      </w:r>
                    </w:p>
                    <w:p w14:paraId="679C9C57" w14:textId="77777777" w:rsidR="00466538" w:rsidRPr="00E16C4B" w:rsidRDefault="00466538" w:rsidP="00466538">
                      <w:pPr>
                        <w:pStyle w:val="BasistekstGGNet"/>
                        <w:rPr>
                          <w:sz w:val="20"/>
                          <w:szCs w:val="20"/>
                        </w:rPr>
                      </w:pPr>
                    </w:p>
                  </w:txbxContent>
                </v:textbox>
                <w10:wrap anchorx="margin"/>
              </v:shape>
            </w:pict>
          </mc:Fallback>
        </mc:AlternateContent>
      </w:r>
    </w:p>
    <w:p w14:paraId="70704E0C" w14:textId="77777777"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5DB59478" wp14:editId="1A0DA87F">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14:paraId="1604550B" w14:textId="77777777" w:rsidTr="00E764A4">
                              <w:trPr>
                                <w:trHeight w:hRule="exact" w:val="898"/>
                              </w:trPr>
                              <w:tc>
                                <w:tcPr>
                                  <w:tcW w:w="9933" w:type="dxa"/>
                                  <w:shd w:val="clear" w:color="auto" w:fill="auto"/>
                                </w:tcPr>
                                <w:p w14:paraId="29009296" w14:textId="77777777" w:rsidR="00E9272D" w:rsidRPr="00556497" w:rsidRDefault="00E9272D" w:rsidP="003F41D5">
                                  <w:pPr>
                                    <w:pStyle w:val="DatumtitelbladGGNet"/>
                                    <w:suppressOverlap/>
                                  </w:pPr>
                                </w:p>
                              </w:tc>
                            </w:tr>
                            <w:tr w:rsidR="00E9272D" w:rsidRPr="00135FF0" w14:paraId="7937142B" w14:textId="77777777" w:rsidTr="00E764A4">
                              <w:trPr>
                                <w:trHeight w:hRule="exact" w:val="910"/>
                              </w:trPr>
                              <w:tc>
                                <w:tcPr>
                                  <w:tcW w:w="9933" w:type="dxa"/>
                                  <w:shd w:val="clear" w:color="auto" w:fill="auto"/>
                                </w:tcPr>
                                <w:p w14:paraId="3F3F4496" w14:textId="77777777" w:rsidR="00E9272D" w:rsidRPr="00940FA2" w:rsidRDefault="00E9272D" w:rsidP="003F41D5">
                                  <w:pPr>
                                    <w:pStyle w:val="TitelGGNet"/>
                                    <w:suppressOverlap/>
                                  </w:pPr>
                                </w:p>
                              </w:tc>
                            </w:tr>
                            <w:tr w:rsidR="00E9272D" w:rsidRPr="00135FF0" w14:paraId="13113357" w14:textId="77777777" w:rsidTr="00E764A4">
                              <w:trPr>
                                <w:trHeight w:hRule="exact" w:val="1065"/>
                              </w:trPr>
                              <w:tc>
                                <w:tcPr>
                                  <w:tcW w:w="9933" w:type="dxa"/>
                                  <w:shd w:val="clear" w:color="auto" w:fill="auto"/>
                                </w:tcPr>
                                <w:p w14:paraId="510DA21E" w14:textId="77777777" w:rsidR="00E9272D" w:rsidRPr="00940FA2" w:rsidRDefault="00E9272D" w:rsidP="003F41D5">
                                  <w:pPr>
                                    <w:pStyle w:val="SubtitelGGNet"/>
                                    <w:tabs>
                                      <w:tab w:val="left" w:pos="1418"/>
                                    </w:tabs>
                                    <w:suppressOverlap/>
                                  </w:pPr>
                                </w:p>
                              </w:tc>
                            </w:tr>
                            <w:tr w:rsidR="00E9272D" w:rsidRPr="00135FF0" w14:paraId="7F013B64" w14:textId="77777777" w:rsidTr="00E764A4">
                              <w:trPr>
                                <w:trHeight w:hRule="exact" w:val="342"/>
                              </w:trPr>
                              <w:tc>
                                <w:tcPr>
                                  <w:tcW w:w="9933" w:type="dxa"/>
                                  <w:shd w:val="clear" w:color="auto" w:fill="auto"/>
                                </w:tcPr>
                                <w:p w14:paraId="15EB4D4D" w14:textId="77777777" w:rsidR="00E9272D" w:rsidRDefault="00E9272D" w:rsidP="003F41D5">
                                  <w:pPr>
                                    <w:pStyle w:val="BasistekstGGNet"/>
                                    <w:suppressOverlap/>
                                  </w:pPr>
                                </w:p>
                              </w:tc>
                            </w:tr>
                            <w:tr w:rsidR="00E9272D" w:rsidRPr="00135FF0" w14:paraId="3FEF80F3" w14:textId="77777777" w:rsidTr="00E764A4">
                              <w:trPr>
                                <w:trHeight w:hRule="exact" w:val="4488"/>
                              </w:trPr>
                              <w:tc>
                                <w:tcPr>
                                  <w:tcW w:w="9933" w:type="dxa"/>
                                  <w:shd w:val="clear" w:color="auto" w:fill="auto"/>
                                  <w:tcMar>
                                    <w:right w:w="2268" w:type="dxa"/>
                                  </w:tcMar>
                                </w:tcPr>
                                <w:p w14:paraId="6D5062E9" w14:textId="77777777" w:rsidR="00E9272D" w:rsidRDefault="00E9272D" w:rsidP="003F41D5">
                                  <w:pPr>
                                    <w:pStyle w:val="BasistekstGGNet"/>
                                    <w:suppressOverlap/>
                                  </w:pPr>
                                </w:p>
                              </w:tc>
                            </w:tr>
                          </w:tbl>
                          <w:p w14:paraId="6232D14D" w14:textId="77777777"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B59478"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14:paraId="1604550B" w14:textId="77777777" w:rsidTr="00E764A4">
                        <w:trPr>
                          <w:trHeight w:hRule="exact" w:val="898"/>
                        </w:trPr>
                        <w:tc>
                          <w:tcPr>
                            <w:tcW w:w="9933" w:type="dxa"/>
                            <w:shd w:val="clear" w:color="auto" w:fill="auto"/>
                          </w:tcPr>
                          <w:p w14:paraId="29009296" w14:textId="77777777" w:rsidR="00E9272D" w:rsidRPr="00556497" w:rsidRDefault="00E9272D" w:rsidP="003F41D5">
                            <w:pPr>
                              <w:pStyle w:val="DatumtitelbladGGNet"/>
                              <w:suppressOverlap/>
                            </w:pPr>
                          </w:p>
                        </w:tc>
                      </w:tr>
                      <w:tr w:rsidR="00E9272D" w:rsidRPr="00135FF0" w14:paraId="7937142B" w14:textId="77777777" w:rsidTr="00E764A4">
                        <w:trPr>
                          <w:trHeight w:hRule="exact" w:val="910"/>
                        </w:trPr>
                        <w:tc>
                          <w:tcPr>
                            <w:tcW w:w="9933" w:type="dxa"/>
                            <w:shd w:val="clear" w:color="auto" w:fill="auto"/>
                          </w:tcPr>
                          <w:p w14:paraId="3F3F4496" w14:textId="77777777" w:rsidR="00E9272D" w:rsidRPr="00940FA2" w:rsidRDefault="00E9272D" w:rsidP="003F41D5">
                            <w:pPr>
                              <w:pStyle w:val="TitelGGNet"/>
                              <w:suppressOverlap/>
                            </w:pPr>
                          </w:p>
                        </w:tc>
                      </w:tr>
                      <w:tr w:rsidR="00E9272D" w:rsidRPr="00135FF0" w14:paraId="13113357" w14:textId="77777777" w:rsidTr="00E764A4">
                        <w:trPr>
                          <w:trHeight w:hRule="exact" w:val="1065"/>
                        </w:trPr>
                        <w:tc>
                          <w:tcPr>
                            <w:tcW w:w="9933" w:type="dxa"/>
                            <w:shd w:val="clear" w:color="auto" w:fill="auto"/>
                          </w:tcPr>
                          <w:p w14:paraId="510DA21E" w14:textId="77777777" w:rsidR="00E9272D" w:rsidRPr="00940FA2" w:rsidRDefault="00E9272D" w:rsidP="003F41D5">
                            <w:pPr>
                              <w:pStyle w:val="SubtitelGGNet"/>
                              <w:tabs>
                                <w:tab w:val="left" w:pos="1418"/>
                              </w:tabs>
                              <w:suppressOverlap/>
                            </w:pPr>
                          </w:p>
                        </w:tc>
                      </w:tr>
                      <w:tr w:rsidR="00E9272D" w:rsidRPr="00135FF0" w14:paraId="7F013B64" w14:textId="77777777" w:rsidTr="00E764A4">
                        <w:trPr>
                          <w:trHeight w:hRule="exact" w:val="342"/>
                        </w:trPr>
                        <w:tc>
                          <w:tcPr>
                            <w:tcW w:w="9933" w:type="dxa"/>
                            <w:shd w:val="clear" w:color="auto" w:fill="auto"/>
                          </w:tcPr>
                          <w:p w14:paraId="15EB4D4D" w14:textId="77777777" w:rsidR="00E9272D" w:rsidRDefault="00E9272D" w:rsidP="003F41D5">
                            <w:pPr>
                              <w:pStyle w:val="BasistekstGGNet"/>
                              <w:suppressOverlap/>
                            </w:pPr>
                          </w:p>
                        </w:tc>
                      </w:tr>
                      <w:tr w:rsidR="00E9272D" w:rsidRPr="00135FF0" w14:paraId="3FEF80F3" w14:textId="77777777" w:rsidTr="00E764A4">
                        <w:trPr>
                          <w:trHeight w:hRule="exact" w:val="4488"/>
                        </w:trPr>
                        <w:tc>
                          <w:tcPr>
                            <w:tcW w:w="9933" w:type="dxa"/>
                            <w:shd w:val="clear" w:color="auto" w:fill="auto"/>
                            <w:tcMar>
                              <w:right w:w="2268" w:type="dxa"/>
                            </w:tcMar>
                          </w:tcPr>
                          <w:p w14:paraId="6D5062E9" w14:textId="77777777" w:rsidR="00E9272D" w:rsidRDefault="00E9272D" w:rsidP="003F41D5">
                            <w:pPr>
                              <w:pStyle w:val="BasistekstGGNet"/>
                              <w:suppressOverlap/>
                            </w:pPr>
                          </w:p>
                        </w:tc>
                      </w:tr>
                    </w:tbl>
                    <w:p w14:paraId="6232D14D" w14:textId="77777777" w:rsidR="00E9272D" w:rsidRDefault="00E9272D" w:rsidP="007E681E">
                      <w:pPr>
                        <w:pStyle w:val="BasistekstGGNet"/>
                      </w:pPr>
                    </w:p>
                  </w:txbxContent>
                </v:textbox>
                <w10:wrap anchorx="margin" anchory="page"/>
                <w10:anchorlock/>
              </v:shape>
            </w:pict>
          </mc:Fallback>
        </mc:AlternateContent>
      </w:r>
    </w:p>
    <w:sdt>
      <w:sdtPr>
        <w:id w:val="92825981"/>
        <w:lock w:val="contentLocked"/>
        <w:placeholder>
          <w:docPart w:val="54F37E517F704D5FA6581D25B14C087F"/>
        </w:placeholder>
        <w:group/>
      </w:sdtPr>
      <w:sdtEndPr/>
      <w:sdtContent>
        <w:p w14:paraId="1F6F19CC" w14:textId="77777777" w:rsidR="004A3A51" w:rsidRPr="00BA4C2E" w:rsidRDefault="005A44B5" w:rsidP="00BA4C2E">
          <w:pPr>
            <w:pStyle w:val="BasistekstGGNet"/>
          </w:pPr>
          <w:r>
            <w:rPr>
              <w:noProof/>
            </w:rPr>
            <mc:AlternateContent>
              <mc:Choice Requires="wpg">
                <w:drawing>
                  <wp:anchor distT="0" distB="0" distL="114300" distR="114300" simplePos="0" relativeHeight="251672576" behindDoc="1" locked="0" layoutInCell="1" allowOverlap="1" wp14:anchorId="1905CF01" wp14:editId="0EE31C0E">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7163F"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p>
      </w:sdtContent>
    </w:sdt>
    <w:sectPr w:rsidR="004A3A51" w:rsidRPr="00BA4C2E" w:rsidSect="001C3151">
      <w:headerReference w:type="default" r:id="rId11"/>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BC05" w14:textId="77777777" w:rsidR="00A67339" w:rsidRDefault="00A67339">
      <w:r>
        <w:separator/>
      </w:r>
    </w:p>
  </w:endnote>
  <w:endnote w:type="continuationSeparator" w:id="0">
    <w:p w14:paraId="2AF47F7E" w14:textId="77777777" w:rsidR="00A67339" w:rsidRDefault="00A6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25CE" w14:textId="77777777" w:rsidR="00A67339" w:rsidRPr="00FF3C11" w:rsidRDefault="00A67339">
      <w:pPr>
        <w:rPr>
          <w:color w:val="676767" w:themeColor="background2"/>
        </w:rPr>
      </w:pPr>
      <w:r w:rsidRPr="00FF3C11">
        <w:rPr>
          <w:color w:val="676767" w:themeColor="background2"/>
        </w:rPr>
        <w:separator/>
      </w:r>
    </w:p>
  </w:footnote>
  <w:footnote w:type="continuationSeparator" w:id="0">
    <w:p w14:paraId="43E34737" w14:textId="77777777" w:rsidR="00A67339" w:rsidRPr="00FF3C11" w:rsidRDefault="00A67339">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62A" w14:textId="77777777"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4B"/>
    <w:rsid w:val="00004562"/>
    <w:rsid w:val="00006237"/>
    <w:rsid w:val="0000663D"/>
    <w:rsid w:val="00010D95"/>
    <w:rsid w:val="00011BFA"/>
    <w:rsid w:val="00012581"/>
    <w:rsid w:val="00020F65"/>
    <w:rsid w:val="00024F85"/>
    <w:rsid w:val="0002562D"/>
    <w:rsid w:val="0003377A"/>
    <w:rsid w:val="00034374"/>
    <w:rsid w:val="000345A9"/>
    <w:rsid w:val="00035232"/>
    <w:rsid w:val="000418EF"/>
    <w:rsid w:val="00041BFB"/>
    <w:rsid w:val="0004250B"/>
    <w:rsid w:val="000427BB"/>
    <w:rsid w:val="00043DC3"/>
    <w:rsid w:val="0004513F"/>
    <w:rsid w:val="00050D4B"/>
    <w:rsid w:val="0005205D"/>
    <w:rsid w:val="00052426"/>
    <w:rsid w:val="00052FF4"/>
    <w:rsid w:val="00053E43"/>
    <w:rsid w:val="0005430B"/>
    <w:rsid w:val="00054C51"/>
    <w:rsid w:val="0005732F"/>
    <w:rsid w:val="00066DF0"/>
    <w:rsid w:val="00066F08"/>
    <w:rsid w:val="00074DAC"/>
    <w:rsid w:val="0007714E"/>
    <w:rsid w:val="00083AE2"/>
    <w:rsid w:val="00094809"/>
    <w:rsid w:val="0009698A"/>
    <w:rsid w:val="000A1B78"/>
    <w:rsid w:val="000A39F5"/>
    <w:rsid w:val="000A3A3A"/>
    <w:rsid w:val="000A4E56"/>
    <w:rsid w:val="000C0969"/>
    <w:rsid w:val="000C1A1A"/>
    <w:rsid w:val="000C2B0A"/>
    <w:rsid w:val="000D160E"/>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6039"/>
    <w:rsid w:val="00257AA9"/>
    <w:rsid w:val="00262D4E"/>
    <w:rsid w:val="002646C8"/>
    <w:rsid w:val="00280D1D"/>
    <w:rsid w:val="00282B5D"/>
    <w:rsid w:val="00283390"/>
    <w:rsid w:val="00283592"/>
    <w:rsid w:val="0028383C"/>
    <w:rsid w:val="00286914"/>
    <w:rsid w:val="00294CD2"/>
    <w:rsid w:val="002A0E71"/>
    <w:rsid w:val="002A2BA9"/>
    <w:rsid w:val="002A2E44"/>
    <w:rsid w:val="002A60FE"/>
    <w:rsid w:val="002A7F9F"/>
    <w:rsid w:val="002B08A4"/>
    <w:rsid w:val="002B0F87"/>
    <w:rsid w:val="002B2998"/>
    <w:rsid w:val="002B56BE"/>
    <w:rsid w:val="002B64EE"/>
    <w:rsid w:val="002C46FB"/>
    <w:rsid w:val="002C66C4"/>
    <w:rsid w:val="002D004C"/>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50B9"/>
    <w:rsid w:val="003E766F"/>
    <w:rsid w:val="003F219A"/>
    <w:rsid w:val="003F2747"/>
    <w:rsid w:val="003F4597"/>
    <w:rsid w:val="003F768C"/>
    <w:rsid w:val="003F7698"/>
    <w:rsid w:val="004001AF"/>
    <w:rsid w:val="00403350"/>
    <w:rsid w:val="00405C7B"/>
    <w:rsid w:val="00410F28"/>
    <w:rsid w:val="004111ED"/>
    <w:rsid w:val="0041674F"/>
    <w:rsid w:val="00420872"/>
    <w:rsid w:val="00425048"/>
    <w:rsid w:val="0042594D"/>
    <w:rsid w:val="00432636"/>
    <w:rsid w:val="00434EF3"/>
    <w:rsid w:val="00441382"/>
    <w:rsid w:val="00451F2E"/>
    <w:rsid w:val="00451FDB"/>
    <w:rsid w:val="0045287C"/>
    <w:rsid w:val="004564A6"/>
    <w:rsid w:val="00460433"/>
    <w:rsid w:val="004656F6"/>
    <w:rsid w:val="004659D3"/>
    <w:rsid w:val="00466538"/>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0F4F"/>
    <w:rsid w:val="004A1D1B"/>
    <w:rsid w:val="004A3A51"/>
    <w:rsid w:val="004A68BF"/>
    <w:rsid w:val="004B2C90"/>
    <w:rsid w:val="004C51F8"/>
    <w:rsid w:val="004D2412"/>
    <w:rsid w:val="004E413E"/>
    <w:rsid w:val="004E6187"/>
    <w:rsid w:val="004F4A4D"/>
    <w:rsid w:val="004F6A99"/>
    <w:rsid w:val="005017F3"/>
    <w:rsid w:val="00501A64"/>
    <w:rsid w:val="00503BFD"/>
    <w:rsid w:val="005043E5"/>
    <w:rsid w:val="00504D69"/>
    <w:rsid w:val="00513D36"/>
    <w:rsid w:val="00515E2F"/>
    <w:rsid w:val="00521726"/>
    <w:rsid w:val="00526530"/>
    <w:rsid w:val="005354CF"/>
    <w:rsid w:val="0053645C"/>
    <w:rsid w:val="00537DA6"/>
    <w:rsid w:val="00541817"/>
    <w:rsid w:val="00545244"/>
    <w:rsid w:val="00553801"/>
    <w:rsid w:val="00556497"/>
    <w:rsid w:val="005615BE"/>
    <w:rsid w:val="00562E3D"/>
    <w:rsid w:val="00570CD6"/>
    <w:rsid w:val="005741D3"/>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5F7C40"/>
    <w:rsid w:val="0060161F"/>
    <w:rsid w:val="006040DB"/>
    <w:rsid w:val="006041CA"/>
    <w:rsid w:val="006056CA"/>
    <w:rsid w:val="00606D41"/>
    <w:rsid w:val="0061030D"/>
    <w:rsid w:val="00610FF8"/>
    <w:rsid w:val="00612C22"/>
    <w:rsid w:val="00624485"/>
    <w:rsid w:val="00630B01"/>
    <w:rsid w:val="0064163A"/>
    <w:rsid w:val="00641E45"/>
    <w:rsid w:val="00643119"/>
    <w:rsid w:val="006445F7"/>
    <w:rsid w:val="00647A67"/>
    <w:rsid w:val="0065112F"/>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3549"/>
    <w:rsid w:val="006A46F8"/>
    <w:rsid w:val="006B6044"/>
    <w:rsid w:val="006C6A9D"/>
    <w:rsid w:val="006C7DF2"/>
    <w:rsid w:val="006D1154"/>
    <w:rsid w:val="006D2ECD"/>
    <w:rsid w:val="006D3608"/>
    <w:rsid w:val="006D47C1"/>
    <w:rsid w:val="006D7204"/>
    <w:rsid w:val="00703BD3"/>
    <w:rsid w:val="00705849"/>
    <w:rsid w:val="00706308"/>
    <w:rsid w:val="00712665"/>
    <w:rsid w:val="0071278A"/>
    <w:rsid w:val="0071287C"/>
    <w:rsid w:val="0071386B"/>
    <w:rsid w:val="007153C1"/>
    <w:rsid w:val="007168E6"/>
    <w:rsid w:val="007231DA"/>
    <w:rsid w:val="0072479C"/>
    <w:rsid w:val="007358BA"/>
    <w:rsid w:val="007361EE"/>
    <w:rsid w:val="00743326"/>
    <w:rsid w:val="00750733"/>
    <w:rsid w:val="00750780"/>
    <w:rsid w:val="007525D1"/>
    <w:rsid w:val="00752725"/>
    <w:rsid w:val="00756BF0"/>
    <w:rsid w:val="00756C31"/>
    <w:rsid w:val="00760A65"/>
    <w:rsid w:val="007620FD"/>
    <w:rsid w:val="00762EC8"/>
    <w:rsid w:val="00763B35"/>
    <w:rsid w:val="00764AF2"/>
    <w:rsid w:val="00766E99"/>
    <w:rsid w:val="00767C51"/>
    <w:rsid w:val="00770652"/>
    <w:rsid w:val="00773492"/>
    <w:rsid w:val="00775717"/>
    <w:rsid w:val="00776618"/>
    <w:rsid w:val="00782320"/>
    <w:rsid w:val="00785F42"/>
    <w:rsid w:val="007865DD"/>
    <w:rsid w:val="00786977"/>
    <w:rsid w:val="00787B55"/>
    <w:rsid w:val="0079179F"/>
    <w:rsid w:val="00793032"/>
    <w:rsid w:val="00793E98"/>
    <w:rsid w:val="00796A8D"/>
    <w:rsid w:val="007A4CD4"/>
    <w:rsid w:val="007B0C68"/>
    <w:rsid w:val="007B1D9B"/>
    <w:rsid w:val="007B3114"/>
    <w:rsid w:val="007B3F9F"/>
    <w:rsid w:val="007B43B8"/>
    <w:rsid w:val="007B5373"/>
    <w:rsid w:val="007C0010"/>
    <w:rsid w:val="007C037C"/>
    <w:rsid w:val="007C2450"/>
    <w:rsid w:val="007C6782"/>
    <w:rsid w:val="007D0AFB"/>
    <w:rsid w:val="007D4A7D"/>
    <w:rsid w:val="007D4DCE"/>
    <w:rsid w:val="007E0166"/>
    <w:rsid w:val="007E681E"/>
    <w:rsid w:val="007E7724"/>
    <w:rsid w:val="007F0A2A"/>
    <w:rsid w:val="007F1417"/>
    <w:rsid w:val="007F23C4"/>
    <w:rsid w:val="007F48F0"/>
    <w:rsid w:val="007F653F"/>
    <w:rsid w:val="007F7075"/>
    <w:rsid w:val="008064EE"/>
    <w:rsid w:val="00810585"/>
    <w:rsid w:val="008222EE"/>
    <w:rsid w:val="00823AC1"/>
    <w:rsid w:val="00826EA4"/>
    <w:rsid w:val="00832239"/>
    <w:rsid w:val="00843B35"/>
    <w:rsid w:val="00854B34"/>
    <w:rsid w:val="00855061"/>
    <w:rsid w:val="0086137E"/>
    <w:rsid w:val="008664DD"/>
    <w:rsid w:val="008736AE"/>
    <w:rsid w:val="008775D3"/>
    <w:rsid w:val="00877BD5"/>
    <w:rsid w:val="008802D3"/>
    <w:rsid w:val="00886100"/>
    <w:rsid w:val="00886BB9"/>
    <w:rsid w:val="008870F0"/>
    <w:rsid w:val="008931CF"/>
    <w:rsid w:val="00893934"/>
    <w:rsid w:val="008A2A1D"/>
    <w:rsid w:val="008A5E5E"/>
    <w:rsid w:val="008A69D1"/>
    <w:rsid w:val="008B5CD1"/>
    <w:rsid w:val="008B6849"/>
    <w:rsid w:val="008B7B3A"/>
    <w:rsid w:val="008C0479"/>
    <w:rsid w:val="008C2F90"/>
    <w:rsid w:val="008C5834"/>
    <w:rsid w:val="008C6251"/>
    <w:rsid w:val="008D7825"/>
    <w:rsid w:val="008D7BDD"/>
    <w:rsid w:val="0090254C"/>
    <w:rsid w:val="00902FFD"/>
    <w:rsid w:val="0090724E"/>
    <w:rsid w:val="00907888"/>
    <w:rsid w:val="00910D57"/>
    <w:rsid w:val="00913052"/>
    <w:rsid w:val="0092024D"/>
    <w:rsid w:val="00921CB3"/>
    <w:rsid w:val="009221AC"/>
    <w:rsid w:val="009225D7"/>
    <w:rsid w:val="009261FD"/>
    <w:rsid w:val="00930126"/>
    <w:rsid w:val="00934750"/>
    <w:rsid w:val="00934E30"/>
    <w:rsid w:val="00935271"/>
    <w:rsid w:val="00935E17"/>
    <w:rsid w:val="00943209"/>
    <w:rsid w:val="00943805"/>
    <w:rsid w:val="00944B84"/>
    <w:rsid w:val="0094509D"/>
    <w:rsid w:val="00945318"/>
    <w:rsid w:val="00950DB4"/>
    <w:rsid w:val="00950EA9"/>
    <w:rsid w:val="009534C6"/>
    <w:rsid w:val="00957CCB"/>
    <w:rsid w:val="009606EB"/>
    <w:rsid w:val="0096077B"/>
    <w:rsid w:val="009638AD"/>
    <w:rsid w:val="00963973"/>
    <w:rsid w:val="00971786"/>
    <w:rsid w:val="00971B3B"/>
    <w:rsid w:val="009870F6"/>
    <w:rsid w:val="00993140"/>
    <w:rsid w:val="009961B2"/>
    <w:rsid w:val="009B37E6"/>
    <w:rsid w:val="009B6268"/>
    <w:rsid w:val="009C01F9"/>
    <w:rsid w:val="009C12F1"/>
    <w:rsid w:val="009C1976"/>
    <w:rsid w:val="009C1A99"/>
    <w:rsid w:val="009C2F9E"/>
    <w:rsid w:val="009D5AE2"/>
    <w:rsid w:val="009D791A"/>
    <w:rsid w:val="009E004D"/>
    <w:rsid w:val="009E3694"/>
    <w:rsid w:val="009E406C"/>
    <w:rsid w:val="009E4D65"/>
    <w:rsid w:val="009E772D"/>
    <w:rsid w:val="009F34AA"/>
    <w:rsid w:val="009F3ACF"/>
    <w:rsid w:val="00A019BF"/>
    <w:rsid w:val="00A07F2E"/>
    <w:rsid w:val="00A07FEF"/>
    <w:rsid w:val="00A10A52"/>
    <w:rsid w:val="00A1497C"/>
    <w:rsid w:val="00A21956"/>
    <w:rsid w:val="00A344B6"/>
    <w:rsid w:val="00A42EEC"/>
    <w:rsid w:val="00A50406"/>
    <w:rsid w:val="00A50767"/>
    <w:rsid w:val="00A50801"/>
    <w:rsid w:val="00A53EA2"/>
    <w:rsid w:val="00A55C57"/>
    <w:rsid w:val="00A60A58"/>
    <w:rsid w:val="00A61B21"/>
    <w:rsid w:val="00A63E40"/>
    <w:rsid w:val="00A65B09"/>
    <w:rsid w:val="00A670BB"/>
    <w:rsid w:val="00A67339"/>
    <w:rsid w:val="00A71291"/>
    <w:rsid w:val="00A739A0"/>
    <w:rsid w:val="00A745CE"/>
    <w:rsid w:val="00A76E7C"/>
    <w:rsid w:val="00A871D6"/>
    <w:rsid w:val="00AA2939"/>
    <w:rsid w:val="00AA2F6F"/>
    <w:rsid w:val="00AA7AA9"/>
    <w:rsid w:val="00AA7F7E"/>
    <w:rsid w:val="00AB0D90"/>
    <w:rsid w:val="00AB15A2"/>
    <w:rsid w:val="00AB1E21"/>
    <w:rsid w:val="00AB1E30"/>
    <w:rsid w:val="00AB21D7"/>
    <w:rsid w:val="00AB2477"/>
    <w:rsid w:val="00AB56F0"/>
    <w:rsid w:val="00AB5DBD"/>
    <w:rsid w:val="00AB5F0C"/>
    <w:rsid w:val="00AB77BB"/>
    <w:rsid w:val="00AC1986"/>
    <w:rsid w:val="00AC273E"/>
    <w:rsid w:val="00AD24E6"/>
    <w:rsid w:val="00AD319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3B03"/>
    <w:rsid w:val="00B25213"/>
    <w:rsid w:val="00B260D8"/>
    <w:rsid w:val="00B30352"/>
    <w:rsid w:val="00B346DF"/>
    <w:rsid w:val="00B35631"/>
    <w:rsid w:val="00B460C2"/>
    <w:rsid w:val="00B47460"/>
    <w:rsid w:val="00B63EB9"/>
    <w:rsid w:val="00B74009"/>
    <w:rsid w:val="00B75ED8"/>
    <w:rsid w:val="00B77809"/>
    <w:rsid w:val="00B83B98"/>
    <w:rsid w:val="00B860DC"/>
    <w:rsid w:val="00B90E74"/>
    <w:rsid w:val="00B919F2"/>
    <w:rsid w:val="00B95031"/>
    <w:rsid w:val="00B9540B"/>
    <w:rsid w:val="00BA0101"/>
    <w:rsid w:val="00BA3794"/>
    <w:rsid w:val="00BA3F4D"/>
    <w:rsid w:val="00BA4C2E"/>
    <w:rsid w:val="00BA79E3"/>
    <w:rsid w:val="00BB1FC1"/>
    <w:rsid w:val="00BB239A"/>
    <w:rsid w:val="00BB31CE"/>
    <w:rsid w:val="00BC0188"/>
    <w:rsid w:val="00BC49D3"/>
    <w:rsid w:val="00BC6FB7"/>
    <w:rsid w:val="00BD0E8A"/>
    <w:rsid w:val="00BD7E22"/>
    <w:rsid w:val="00BE1C72"/>
    <w:rsid w:val="00BE55A7"/>
    <w:rsid w:val="00BE64B3"/>
    <w:rsid w:val="00BF33BE"/>
    <w:rsid w:val="00BF6A7B"/>
    <w:rsid w:val="00BF6B3C"/>
    <w:rsid w:val="00C06D9A"/>
    <w:rsid w:val="00C0702B"/>
    <w:rsid w:val="00C11B08"/>
    <w:rsid w:val="00C12133"/>
    <w:rsid w:val="00C12A81"/>
    <w:rsid w:val="00C17A25"/>
    <w:rsid w:val="00C201EB"/>
    <w:rsid w:val="00C26D8E"/>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25C"/>
    <w:rsid w:val="00C92E08"/>
    <w:rsid w:val="00C93473"/>
    <w:rsid w:val="00C971C1"/>
    <w:rsid w:val="00CA1FE3"/>
    <w:rsid w:val="00CA332D"/>
    <w:rsid w:val="00CA4331"/>
    <w:rsid w:val="00CB245C"/>
    <w:rsid w:val="00CB254D"/>
    <w:rsid w:val="00CB3533"/>
    <w:rsid w:val="00CB6096"/>
    <w:rsid w:val="00CB74B6"/>
    <w:rsid w:val="00CB7600"/>
    <w:rsid w:val="00CB77F7"/>
    <w:rsid w:val="00CB7D61"/>
    <w:rsid w:val="00CC6A4B"/>
    <w:rsid w:val="00CC6D7F"/>
    <w:rsid w:val="00CD1F51"/>
    <w:rsid w:val="00CD7A5A"/>
    <w:rsid w:val="00CD7AAF"/>
    <w:rsid w:val="00CE1C00"/>
    <w:rsid w:val="00CE2BA6"/>
    <w:rsid w:val="00CE564D"/>
    <w:rsid w:val="00CF2B0C"/>
    <w:rsid w:val="00CF3DB5"/>
    <w:rsid w:val="00D023A0"/>
    <w:rsid w:val="00D16E87"/>
    <w:rsid w:val="00D173CA"/>
    <w:rsid w:val="00D21321"/>
    <w:rsid w:val="00D25AA0"/>
    <w:rsid w:val="00D2654E"/>
    <w:rsid w:val="00D27D0E"/>
    <w:rsid w:val="00D34466"/>
    <w:rsid w:val="00D35DA7"/>
    <w:rsid w:val="00D47AD0"/>
    <w:rsid w:val="00D542BD"/>
    <w:rsid w:val="00D56442"/>
    <w:rsid w:val="00D57A57"/>
    <w:rsid w:val="00D613A9"/>
    <w:rsid w:val="00D658D3"/>
    <w:rsid w:val="00D7238E"/>
    <w:rsid w:val="00D73003"/>
    <w:rsid w:val="00D73C03"/>
    <w:rsid w:val="00D815C6"/>
    <w:rsid w:val="00D81A72"/>
    <w:rsid w:val="00D82907"/>
    <w:rsid w:val="00D92EDA"/>
    <w:rsid w:val="00D9359B"/>
    <w:rsid w:val="00D936D8"/>
    <w:rsid w:val="00D94B0E"/>
    <w:rsid w:val="00D9777C"/>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351A"/>
    <w:rsid w:val="00DF4550"/>
    <w:rsid w:val="00DF5E3A"/>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210"/>
    <w:rsid w:val="00E56EFE"/>
    <w:rsid w:val="00E60CE6"/>
    <w:rsid w:val="00E61D02"/>
    <w:rsid w:val="00E62D48"/>
    <w:rsid w:val="00E6431C"/>
    <w:rsid w:val="00E64BFF"/>
    <w:rsid w:val="00E65900"/>
    <w:rsid w:val="00E65D32"/>
    <w:rsid w:val="00E678A0"/>
    <w:rsid w:val="00E7078D"/>
    <w:rsid w:val="00E7085E"/>
    <w:rsid w:val="00E7603A"/>
    <w:rsid w:val="00E76843"/>
    <w:rsid w:val="00E83A8A"/>
    <w:rsid w:val="00E86834"/>
    <w:rsid w:val="00E87FB4"/>
    <w:rsid w:val="00E915AA"/>
    <w:rsid w:val="00E9272D"/>
    <w:rsid w:val="00E93FCF"/>
    <w:rsid w:val="00E96BF0"/>
    <w:rsid w:val="00E9778E"/>
    <w:rsid w:val="00EB7C66"/>
    <w:rsid w:val="00EC42E3"/>
    <w:rsid w:val="00EC51DE"/>
    <w:rsid w:val="00EC72BE"/>
    <w:rsid w:val="00ED25CF"/>
    <w:rsid w:val="00EE35E4"/>
    <w:rsid w:val="00EF1792"/>
    <w:rsid w:val="00EF5D20"/>
    <w:rsid w:val="00EF5F9D"/>
    <w:rsid w:val="00F005C9"/>
    <w:rsid w:val="00F1404D"/>
    <w:rsid w:val="00F16B2B"/>
    <w:rsid w:val="00F16EDB"/>
    <w:rsid w:val="00F208DC"/>
    <w:rsid w:val="00F22AFE"/>
    <w:rsid w:val="00F22CB3"/>
    <w:rsid w:val="00F234F5"/>
    <w:rsid w:val="00F3166C"/>
    <w:rsid w:val="00F33259"/>
    <w:rsid w:val="00F349DB"/>
    <w:rsid w:val="00F441A4"/>
    <w:rsid w:val="00F44FB8"/>
    <w:rsid w:val="00F4753D"/>
    <w:rsid w:val="00F476F7"/>
    <w:rsid w:val="00F502CA"/>
    <w:rsid w:val="00F519B9"/>
    <w:rsid w:val="00F5536F"/>
    <w:rsid w:val="00F554EF"/>
    <w:rsid w:val="00F55E8B"/>
    <w:rsid w:val="00F564F9"/>
    <w:rsid w:val="00F669BA"/>
    <w:rsid w:val="00F67CA0"/>
    <w:rsid w:val="00F7766C"/>
    <w:rsid w:val="00F77744"/>
    <w:rsid w:val="00F82076"/>
    <w:rsid w:val="00F820F6"/>
    <w:rsid w:val="00F83A3A"/>
    <w:rsid w:val="00F94C9A"/>
    <w:rsid w:val="00F94FCC"/>
    <w:rsid w:val="00F95A10"/>
    <w:rsid w:val="00F96B3D"/>
    <w:rsid w:val="00FA269F"/>
    <w:rsid w:val="00FA3CCA"/>
    <w:rsid w:val="00FB0EA3"/>
    <w:rsid w:val="00FB21F7"/>
    <w:rsid w:val="00FB22AF"/>
    <w:rsid w:val="00FB2AAE"/>
    <w:rsid w:val="00FB7F9C"/>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2A028E23"/>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2913">
      <w:bodyDiv w:val="1"/>
      <w:marLeft w:val="0"/>
      <w:marRight w:val="0"/>
      <w:marTop w:val="0"/>
      <w:marBottom w:val="0"/>
      <w:divBdr>
        <w:top w:val="none" w:sz="0" w:space="0" w:color="auto"/>
        <w:left w:val="none" w:sz="0" w:space="0" w:color="auto"/>
        <w:bottom w:val="none" w:sz="0" w:space="0" w:color="auto"/>
        <w:right w:val="none" w:sz="0" w:space="0" w:color="auto"/>
      </w:divBdr>
    </w:div>
    <w:div w:id="214120298">
      <w:bodyDiv w:val="1"/>
      <w:marLeft w:val="0"/>
      <w:marRight w:val="0"/>
      <w:marTop w:val="0"/>
      <w:marBottom w:val="0"/>
      <w:divBdr>
        <w:top w:val="none" w:sz="0" w:space="0" w:color="auto"/>
        <w:left w:val="none" w:sz="0" w:space="0" w:color="auto"/>
        <w:bottom w:val="none" w:sz="0" w:space="0" w:color="auto"/>
        <w:right w:val="none" w:sz="0" w:space="0" w:color="auto"/>
      </w:divBdr>
    </w:div>
    <w:div w:id="546648064">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37518556">
      <w:bodyDiv w:val="1"/>
      <w:marLeft w:val="0"/>
      <w:marRight w:val="0"/>
      <w:marTop w:val="0"/>
      <w:marBottom w:val="0"/>
      <w:divBdr>
        <w:top w:val="none" w:sz="0" w:space="0" w:color="auto"/>
        <w:left w:val="none" w:sz="0" w:space="0" w:color="auto"/>
        <w:bottom w:val="none" w:sz="0" w:space="0" w:color="auto"/>
        <w:right w:val="none" w:sz="0" w:space="0" w:color="auto"/>
      </w:divBdr>
    </w:div>
    <w:div w:id="1061296513">
      <w:bodyDiv w:val="1"/>
      <w:marLeft w:val="0"/>
      <w:marRight w:val="0"/>
      <w:marTop w:val="0"/>
      <w:marBottom w:val="0"/>
      <w:divBdr>
        <w:top w:val="none" w:sz="0" w:space="0" w:color="auto"/>
        <w:left w:val="none" w:sz="0" w:space="0" w:color="auto"/>
        <w:bottom w:val="none" w:sz="0" w:space="0" w:color="auto"/>
        <w:right w:val="none" w:sz="0" w:space="0" w:color="auto"/>
      </w:divBdr>
    </w:div>
    <w:div w:id="115182636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717778088">
      <w:bodyDiv w:val="1"/>
      <w:marLeft w:val="0"/>
      <w:marRight w:val="0"/>
      <w:marTop w:val="0"/>
      <w:marBottom w:val="0"/>
      <w:divBdr>
        <w:top w:val="none" w:sz="0" w:space="0" w:color="auto"/>
        <w:left w:val="none" w:sz="0" w:space="0" w:color="auto"/>
        <w:bottom w:val="none" w:sz="0" w:space="0" w:color="auto"/>
        <w:right w:val="none" w:sz="0" w:space="0" w:color="auto"/>
      </w:divBdr>
    </w:div>
    <w:div w:id="17229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E1"/>
    <w:rsid w:val="00095917"/>
    <w:rsid w:val="0010786D"/>
    <w:rsid w:val="00194EB3"/>
    <w:rsid w:val="001D4209"/>
    <w:rsid w:val="002E16F5"/>
    <w:rsid w:val="00481449"/>
    <w:rsid w:val="0050043B"/>
    <w:rsid w:val="00C57BE1"/>
    <w:rsid w:val="00E976EF"/>
    <w:rsid w:val="00ED7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B5586525F9C349A9AE2E14248347DE" ma:contentTypeVersion="2" ma:contentTypeDescription="Een nieuw document maken." ma:contentTypeScope="" ma:versionID="cf79fe13fbd0fd69d9e820c8a20e509c">
  <xsd:schema xmlns:xsd="http://www.w3.org/2001/XMLSchema" xmlns:xs="http://www.w3.org/2001/XMLSchema" xmlns:p="http://schemas.microsoft.com/office/2006/metadata/properties" xmlns:ns2="f71f5358-f799-49b7-abb5-48ca1d57acde" targetNamespace="http://schemas.microsoft.com/office/2006/metadata/properties" ma:root="true" ma:fieldsID="4787eb949c5e243056895506d75608e3" ns2:_="">
    <xsd:import namespace="f71f5358-f799-49b7-abb5-48ca1d57a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f5358-f799-49b7-abb5-48ca1d57a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328C0-3293-4BBC-9F92-0EC639B344A3}">
  <ds:schemaRefs>
    <ds:schemaRef ds:uri="http://schemas.openxmlformats.org/officeDocument/2006/bibliography"/>
  </ds:schemaRefs>
</ds:datastoreItem>
</file>

<file path=customXml/itemProps2.xml><?xml version="1.0" encoding="utf-8"?>
<ds:datastoreItem xmlns:ds="http://schemas.openxmlformats.org/officeDocument/2006/customXml" ds:itemID="{FBA3B2B3-6801-4503-932F-CB7EEFA0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f5358-f799-49b7-abb5-48ca1d57a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105D7-8F2F-494D-95A5-82ECA59F7632}">
  <ds:schemaRefs>
    <ds:schemaRef ds:uri="http://schemas.microsoft.com/sharepoint/v3/contenttype/forms"/>
  </ds:schemaRefs>
</ds:datastoreItem>
</file>

<file path=customXml/itemProps4.xml><?xml version="1.0" encoding="utf-8"?>
<ds:datastoreItem xmlns:ds="http://schemas.openxmlformats.org/officeDocument/2006/customXml" ds:itemID="{65C96BBD-D2A7-49EB-8C5B-2D5C6E0ED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97</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Laura Burgman</cp:lastModifiedBy>
  <cp:revision>28</cp:revision>
  <cp:lastPrinted>2018-09-25T12:51:00Z</cp:lastPrinted>
  <dcterms:created xsi:type="dcterms:W3CDTF">2020-10-07T08:51:00Z</dcterms:created>
  <dcterms:modified xsi:type="dcterms:W3CDTF">2021-10-20T13:24:00Z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y fmtid="{D5CDD505-2E9C-101B-9397-08002B2CF9AE}" pid="3" name="ContentTypeId">
    <vt:lpwstr>0x0101005AB5586525F9C349A9AE2E14248347DE</vt:lpwstr>
  </property>
  <property fmtid="{D5CDD505-2E9C-101B-9397-08002B2CF9AE}" pid="4" name="Order">
    <vt:r8>24200</vt:r8>
  </property>
</Properties>
</file>